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DB32" w14:textId="77777777" w:rsidR="00930F33" w:rsidRPr="00EB4025" w:rsidRDefault="00930F3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30926A3F" w14:textId="61DE110C" w:rsidR="003855AE" w:rsidRPr="00EB4025" w:rsidRDefault="003855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4025">
        <w:rPr>
          <w:rFonts w:ascii="Times New Roman" w:hAnsi="Times New Roman" w:cs="Times New Roman"/>
          <w:b/>
          <w:bCs/>
          <w:sz w:val="24"/>
          <w:szCs w:val="24"/>
        </w:rPr>
        <w:t>Paul “Paco” Arbogast Video Transcript</w:t>
      </w:r>
      <w:r w:rsidR="00EB4025" w:rsidRPr="00EB4025">
        <w:rPr>
          <w:rFonts w:ascii="Times New Roman" w:hAnsi="Times New Roman" w:cs="Times New Roman"/>
          <w:b/>
          <w:bCs/>
          <w:sz w:val="24"/>
          <w:szCs w:val="24"/>
        </w:rPr>
        <w:t xml:space="preserve"> Final</w:t>
      </w:r>
    </w:p>
    <w:p w14:paraId="6928C8F2" w14:textId="77777777" w:rsidR="00D021AB" w:rsidRDefault="00D021AB">
      <w:pPr>
        <w:spacing w:after="0"/>
      </w:pPr>
    </w:p>
    <w:p w14:paraId="5CB1DD47" w14:textId="15BAD283" w:rsidR="00D021AB" w:rsidRDefault="00BD194C">
      <w:pPr>
        <w:spacing w:after="0"/>
      </w:pPr>
      <w:r>
        <w:rPr>
          <w:rFonts w:ascii="Arial" w:hAnsi="Arial"/>
          <w:color w:val="5D7284"/>
        </w:rPr>
        <w:t>00:06</w:t>
      </w:r>
      <w:r w:rsidR="00AA2DA7">
        <w:rPr>
          <w:rFonts w:ascii="Arial" w:hAnsi="Arial"/>
          <w:color w:val="5D7284"/>
        </w:rPr>
        <w:t xml:space="preserve"> Cindy Arbogast, Paco’s Sister</w:t>
      </w:r>
    </w:p>
    <w:p w14:paraId="2E82E62E" w14:textId="5F7A167B" w:rsidR="00D021AB" w:rsidRDefault="00BD194C">
      <w:pPr>
        <w:spacing w:after="0"/>
      </w:pPr>
      <w:r>
        <w:rPr>
          <w:rFonts w:ascii="Arial" w:hAnsi="Arial"/>
        </w:rPr>
        <w:t xml:space="preserve">My name is Cindy Arbogast, my brother is Paul Arbogast, but I prefer to call him </w:t>
      </w:r>
      <w:r w:rsidR="006219E4">
        <w:rPr>
          <w:rFonts w:ascii="Arial" w:hAnsi="Arial"/>
        </w:rPr>
        <w:t>Paco</w:t>
      </w:r>
      <w:r>
        <w:rPr>
          <w:rFonts w:ascii="Arial" w:hAnsi="Arial"/>
        </w:rPr>
        <w:t>. He was a great big brother</w:t>
      </w:r>
      <w:r w:rsidR="006219E4">
        <w:rPr>
          <w:rFonts w:ascii="Arial" w:hAnsi="Arial"/>
        </w:rPr>
        <w:t xml:space="preserve">.  When </w:t>
      </w:r>
      <w:r>
        <w:rPr>
          <w:rFonts w:ascii="Arial" w:hAnsi="Arial"/>
        </w:rPr>
        <w:t>I was younger</w:t>
      </w:r>
      <w:r w:rsidR="006219E4">
        <w:rPr>
          <w:rFonts w:ascii="Arial" w:hAnsi="Arial"/>
        </w:rPr>
        <w:t>, h</w:t>
      </w:r>
      <w:r>
        <w:rPr>
          <w:rFonts w:ascii="Arial" w:hAnsi="Arial"/>
        </w:rPr>
        <w:t>e would always cook</w:t>
      </w:r>
      <w:r w:rsidR="006219E4">
        <w:rPr>
          <w:rFonts w:ascii="Arial" w:hAnsi="Arial"/>
        </w:rPr>
        <w:t xml:space="preserve">, he </w:t>
      </w:r>
      <w:r>
        <w:rPr>
          <w:rFonts w:ascii="Arial" w:hAnsi="Arial"/>
        </w:rPr>
        <w:t>love</w:t>
      </w:r>
      <w:r w:rsidR="006219E4">
        <w:rPr>
          <w:rFonts w:ascii="Arial" w:hAnsi="Arial"/>
        </w:rPr>
        <w:t>d</w:t>
      </w:r>
      <w:r>
        <w:rPr>
          <w:rFonts w:ascii="Arial" w:hAnsi="Arial"/>
        </w:rPr>
        <w:t xml:space="preserve"> to cook breakfast</w:t>
      </w:r>
      <w:r w:rsidR="006219E4">
        <w:rPr>
          <w:rFonts w:ascii="Arial" w:hAnsi="Arial"/>
        </w:rPr>
        <w:t>, he</w:t>
      </w:r>
      <w:r>
        <w:rPr>
          <w:rFonts w:ascii="Arial" w:hAnsi="Arial"/>
        </w:rPr>
        <w:t xml:space="preserve"> love</w:t>
      </w:r>
      <w:r w:rsidR="006219E4">
        <w:rPr>
          <w:rFonts w:ascii="Arial" w:hAnsi="Arial"/>
        </w:rPr>
        <w:t>d</w:t>
      </w:r>
      <w:r>
        <w:rPr>
          <w:rFonts w:ascii="Arial" w:hAnsi="Arial"/>
        </w:rPr>
        <w:t xml:space="preserve"> to cook for Thanksgiving</w:t>
      </w:r>
      <w:r w:rsidR="006219E4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One of my fondest </w:t>
      </w:r>
      <w:r w:rsidR="00E06B33">
        <w:rPr>
          <w:rFonts w:ascii="Arial" w:hAnsi="Arial"/>
        </w:rPr>
        <w:t xml:space="preserve">memories </w:t>
      </w:r>
      <w:r>
        <w:rPr>
          <w:rFonts w:ascii="Arial" w:hAnsi="Arial"/>
        </w:rPr>
        <w:t xml:space="preserve">is when he </w:t>
      </w:r>
      <w:r w:rsidR="006219E4">
        <w:rPr>
          <w:rFonts w:ascii="Arial" w:hAnsi="Arial"/>
        </w:rPr>
        <w:t xml:space="preserve">took </w:t>
      </w:r>
      <w:r>
        <w:rPr>
          <w:rFonts w:ascii="Arial" w:hAnsi="Arial"/>
        </w:rPr>
        <w:t>me running on Thanksgiving Day for the first time.</w:t>
      </w:r>
    </w:p>
    <w:p w14:paraId="6EC53013" w14:textId="77777777" w:rsidR="00D021AB" w:rsidRDefault="00D021AB">
      <w:pPr>
        <w:spacing w:after="0"/>
      </w:pPr>
    </w:p>
    <w:p w14:paraId="1DD2400A" w14:textId="40ED12C8" w:rsidR="00D021AB" w:rsidRDefault="00BD194C">
      <w:pPr>
        <w:spacing w:after="0"/>
      </w:pPr>
      <w:r>
        <w:rPr>
          <w:rFonts w:ascii="Arial" w:hAnsi="Arial"/>
          <w:color w:val="5D7284"/>
        </w:rPr>
        <w:t>00:30</w:t>
      </w:r>
      <w:r w:rsidR="00540C1A">
        <w:rPr>
          <w:rFonts w:ascii="Arial" w:hAnsi="Arial"/>
          <w:color w:val="5D7284"/>
        </w:rPr>
        <w:t xml:space="preserve"> Tony Viteri, Paco’s lover</w:t>
      </w:r>
    </w:p>
    <w:p w14:paraId="25EF9248" w14:textId="5B378ABB" w:rsidR="00D021AB" w:rsidRDefault="00BD194C">
      <w:pPr>
        <w:spacing w:after="0"/>
      </w:pPr>
      <w:r>
        <w:rPr>
          <w:rFonts w:ascii="Arial" w:hAnsi="Arial"/>
        </w:rPr>
        <w:t xml:space="preserve">My name is Tony </w:t>
      </w:r>
      <w:r w:rsidR="00540C1A">
        <w:rPr>
          <w:rFonts w:ascii="Arial" w:hAnsi="Arial"/>
        </w:rPr>
        <w:t>Viteri</w:t>
      </w:r>
      <w:r>
        <w:rPr>
          <w:rFonts w:ascii="Arial" w:hAnsi="Arial"/>
        </w:rPr>
        <w:t>. I live in Westchester, Illinois. Pa</w:t>
      </w:r>
      <w:r w:rsidR="00540C1A">
        <w:rPr>
          <w:rFonts w:ascii="Arial" w:hAnsi="Arial"/>
        </w:rPr>
        <w:t>co</w:t>
      </w:r>
      <w:r>
        <w:rPr>
          <w:rFonts w:ascii="Arial" w:hAnsi="Arial"/>
        </w:rPr>
        <w:t xml:space="preserve"> was my first love. The first t</w:t>
      </w:r>
      <w:r>
        <w:rPr>
          <w:rFonts w:ascii="Arial" w:hAnsi="Arial"/>
        </w:rPr>
        <w:t>ime I met Paco</w:t>
      </w:r>
      <w:r w:rsidR="008E79BF">
        <w:rPr>
          <w:rFonts w:ascii="Arial" w:hAnsi="Arial"/>
        </w:rPr>
        <w:t xml:space="preserve"> was </w:t>
      </w:r>
      <w:r>
        <w:rPr>
          <w:rFonts w:ascii="Arial" w:hAnsi="Arial"/>
        </w:rPr>
        <w:t>Sunday night, October 2 in 1977. I ha</w:t>
      </w:r>
      <w:r w:rsidR="008E79BF">
        <w:rPr>
          <w:rFonts w:ascii="Arial" w:hAnsi="Arial"/>
        </w:rPr>
        <w:t>d</w:t>
      </w:r>
      <w:r>
        <w:rPr>
          <w:rFonts w:ascii="Arial" w:hAnsi="Arial"/>
        </w:rPr>
        <w:t xml:space="preserve"> stopped in for a drink at Giovanni's and they had this huge disco ball</w:t>
      </w:r>
      <w:r w:rsidR="00E06B33">
        <w:rPr>
          <w:rFonts w:ascii="Arial" w:hAnsi="Arial"/>
        </w:rPr>
        <w:t>,</w:t>
      </w:r>
      <w:r>
        <w:rPr>
          <w:rFonts w:ascii="Arial" w:hAnsi="Arial"/>
        </w:rPr>
        <w:t xml:space="preserve"> and the music was </w:t>
      </w:r>
      <w:r w:rsidR="00E06B33">
        <w:rPr>
          <w:rFonts w:ascii="Arial" w:hAnsi="Arial"/>
        </w:rPr>
        <w:t>blaring,</w:t>
      </w:r>
      <w:r>
        <w:rPr>
          <w:rFonts w:ascii="Arial" w:hAnsi="Arial"/>
        </w:rPr>
        <w:t xml:space="preserve"> and people were dancing. </w:t>
      </w:r>
      <w:r w:rsidR="00E06B33">
        <w:rPr>
          <w:rFonts w:ascii="Arial" w:hAnsi="Arial"/>
        </w:rPr>
        <w:t>So,</w:t>
      </w:r>
      <w:r w:rsidR="008E79BF">
        <w:rPr>
          <w:rFonts w:ascii="Arial" w:hAnsi="Arial"/>
        </w:rPr>
        <w:t xml:space="preserve"> I</w:t>
      </w:r>
      <w:r>
        <w:rPr>
          <w:rFonts w:ascii="Arial" w:hAnsi="Arial"/>
        </w:rPr>
        <w:t xml:space="preserve"> remember looking from </w:t>
      </w:r>
      <w:r w:rsidR="00E06B33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glitter ball and looking straight ahead. </w:t>
      </w:r>
      <w:r w:rsidR="008E79BF">
        <w:rPr>
          <w:rFonts w:ascii="Arial" w:hAnsi="Arial"/>
        </w:rPr>
        <w:t>And</w:t>
      </w:r>
      <w:r>
        <w:rPr>
          <w:rFonts w:ascii="Arial" w:hAnsi="Arial"/>
        </w:rPr>
        <w:t xml:space="preserve"> what </w:t>
      </w:r>
      <w:r>
        <w:rPr>
          <w:rFonts w:ascii="Arial" w:hAnsi="Arial"/>
        </w:rPr>
        <w:t xml:space="preserve">caught my eye was </w:t>
      </w:r>
      <w:r w:rsidR="008E79BF">
        <w:rPr>
          <w:rFonts w:ascii="Arial" w:hAnsi="Arial"/>
        </w:rPr>
        <w:t xml:space="preserve">Paco </w:t>
      </w:r>
      <w:r>
        <w:rPr>
          <w:rFonts w:ascii="Arial" w:hAnsi="Arial"/>
        </w:rPr>
        <w:t xml:space="preserve">and </w:t>
      </w:r>
      <w:r w:rsidR="008E79BF">
        <w:rPr>
          <w:rFonts w:ascii="Arial" w:hAnsi="Arial"/>
        </w:rPr>
        <w:t xml:space="preserve">a </w:t>
      </w:r>
      <w:r>
        <w:rPr>
          <w:rFonts w:ascii="Arial" w:hAnsi="Arial"/>
        </w:rPr>
        <w:t>smile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so bright that it just kind of kind of emanated from his eyes. And the way that the lighting caught his hair was </w:t>
      </w:r>
      <w:r w:rsidR="008E79BF">
        <w:rPr>
          <w:rFonts w:ascii="Arial" w:hAnsi="Arial"/>
        </w:rPr>
        <w:t xml:space="preserve">just </w:t>
      </w:r>
      <w:r>
        <w:rPr>
          <w:rFonts w:ascii="Arial" w:hAnsi="Arial"/>
        </w:rPr>
        <w:t xml:space="preserve">like a brilliant </w:t>
      </w:r>
      <w:r w:rsidR="00E06B33">
        <w:rPr>
          <w:rFonts w:ascii="Arial" w:hAnsi="Arial"/>
        </w:rPr>
        <w:t>h</w:t>
      </w:r>
      <w:r>
        <w:rPr>
          <w:rFonts w:ascii="Arial" w:hAnsi="Arial"/>
        </w:rPr>
        <w:t xml:space="preserve">alo. He was </w:t>
      </w:r>
      <w:r w:rsidR="008E79BF">
        <w:rPr>
          <w:rFonts w:ascii="Arial" w:hAnsi="Arial"/>
        </w:rPr>
        <w:t>from</w:t>
      </w:r>
      <w:r>
        <w:rPr>
          <w:rFonts w:ascii="Arial" w:hAnsi="Arial"/>
        </w:rPr>
        <w:t xml:space="preserve"> a small town in St. Joseph. But he was just 100% out, </w:t>
      </w:r>
      <w:r w:rsidR="00E06B33">
        <w:rPr>
          <w:rFonts w:ascii="Arial" w:hAnsi="Arial"/>
        </w:rPr>
        <w:t>unapologetically,</w:t>
      </w:r>
      <w:r>
        <w:rPr>
          <w:rFonts w:ascii="Arial" w:hAnsi="Arial"/>
        </w:rPr>
        <w:t xml:space="preserve"> and lovingly and embracing</w:t>
      </w:r>
      <w:r w:rsidR="00253D81">
        <w:rPr>
          <w:rFonts w:ascii="Arial" w:hAnsi="Arial"/>
        </w:rPr>
        <w:t>ly</w:t>
      </w:r>
      <w:r>
        <w:rPr>
          <w:rFonts w:ascii="Arial" w:hAnsi="Arial"/>
        </w:rPr>
        <w:t xml:space="preserve"> and that's who he was. He was a very special man. He deserves to be loved and remembered very fondly.</w:t>
      </w:r>
    </w:p>
    <w:p w14:paraId="72CB950B" w14:textId="77777777" w:rsidR="00D021AB" w:rsidRDefault="00D021AB">
      <w:pPr>
        <w:spacing w:after="0"/>
      </w:pPr>
    </w:p>
    <w:p w14:paraId="0721AC61" w14:textId="10A9C147" w:rsidR="00D021AB" w:rsidRDefault="00BD194C">
      <w:pPr>
        <w:spacing w:after="0"/>
      </w:pPr>
      <w:r>
        <w:rPr>
          <w:rFonts w:ascii="Arial" w:hAnsi="Arial"/>
          <w:color w:val="5D7284"/>
        </w:rPr>
        <w:t>01:32</w:t>
      </w:r>
      <w:r w:rsidR="00253D81">
        <w:rPr>
          <w:rFonts w:ascii="Arial" w:hAnsi="Arial"/>
          <w:color w:val="5D7284"/>
        </w:rPr>
        <w:t xml:space="preserve"> </w:t>
      </w:r>
      <w:r w:rsidR="00253D81">
        <w:rPr>
          <w:rFonts w:ascii="Arial" w:hAnsi="Arial"/>
          <w:color w:val="5D7284"/>
        </w:rPr>
        <w:t>Cindy Arbogast, Paco’s Sister</w:t>
      </w:r>
    </w:p>
    <w:p w14:paraId="31DEAF93" w14:textId="6753E976" w:rsidR="00D021AB" w:rsidRDefault="00BD194C">
      <w:pPr>
        <w:spacing w:after="0"/>
      </w:pPr>
      <w:r>
        <w:rPr>
          <w:rFonts w:ascii="Arial" w:hAnsi="Arial"/>
        </w:rPr>
        <w:t xml:space="preserve">I attended the funeral. And a person that was doing </w:t>
      </w:r>
      <w:r w:rsidR="00886927">
        <w:rPr>
          <w:rFonts w:ascii="Arial" w:hAnsi="Arial"/>
        </w:rPr>
        <w:t>it,</w:t>
      </w:r>
      <w:r>
        <w:rPr>
          <w:rFonts w:ascii="Arial" w:hAnsi="Arial"/>
        </w:rPr>
        <w:t xml:space="preserve"> they </w:t>
      </w:r>
      <w:r w:rsidR="00886927">
        <w:rPr>
          <w:rFonts w:ascii="Arial" w:hAnsi="Arial"/>
        </w:rPr>
        <w:t>hoped</w:t>
      </w:r>
      <w:r>
        <w:rPr>
          <w:rFonts w:ascii="Arial" w:hAnsi="Arial"/>
        </w:rPr>
        <w:t xml:space="preserve"> that </w:t>
      </w:r>
      <w:r w:rsidR="00886927">
        <w:rPr>
          <w:rFonts w:ascii="Arial" w:hAnsi="Arial"/>
        </w:rPr>
        <w:t>Pa</w:t>
      </w:r>
      <w:r>
        <w:rPr>
          <w:rFonts w:ascii="Arial" w:hAnsi="Arial"/>
        </w:rPr>
        <w:t>co asked for forgive</w:t>
      </w:r>
      <w:r>
        <w:rPr>
          <w:rFonts w:ascii="Arial" w:hAnsi="Arial"/>
        </w:rPr>
        <w:t>ness, as he feared for his soul.</w:t>
      </w:r>
    </w:p>
    <w:p w14:paraId="470265EE" w14:textId="77777777" w:rsidR="00D021AB" w:rsidRDefault="00D021AB">
      <w:pPr>
        <w:spacing w:after="0"/>
      </w:pPr>
    </w:p>
    <w:p w14:paraId="420D38E6" w14:textId="2EF4099C" w:rsidR="00D021AB" w:rsidRDefault="00BD194C">
      <w:pPr>
        <w:spacing w:after="0"/>
      </w:pPr>
      <w:r>
        <w:rPr>
          <w:rFonts w:ascii="Arial" w:hAnsi="Arial"/>
          <w:color w:val="5D7284"/>
        </w:rPr>
        <w:t>01:43</w:t>
      </w:r>
      <w:r w:rsidR="00886927">
        <w:rPr>
          <w:rFonts w:ascii="Arial" w:hAnsi="Arial"/>
          <w:color w:val="5D7284"/>
        </w:rPr>
        <w:t xml:space="preserve"> Jim </w:t>
      </w:r>
      <w:proofErr w:type="spellStart"/>
      <w:r w:rsidR="00886927">
        <w:rPr>
          <w:rFonts w:ascii="Arial" w:hAnsi="Arial"/>
          <w:color w:val="5D7284"/>
        </w:rPr>
        <w:t>Wuersch</w:t>
      </w:r>
      <w:proofErr w:type="spellEnd"/>
      <w:r w:rsidR="00886927">
        <w:rPr>
          <w:rFonts w:ascii="Arial" w:hAnsi="Arial"/>
          <w:color w:val="5D7284"/>
        </w:rPr>
        <w:t>, Paco’s acquaintance</w:t>
      </w:r>
    </w:p>
    <w:p w14:paraId="104C9671" w14:textId="24C6F98E" w:rsidR="00D021AB" w:rsidRDefault="00BD194C">
      <w:pPr>
        <w:spacing w:after="0"/>
      </w:pPr>
      <w:r>
        <w:rPr>
          <w:rFonts w:ascii="Arial" w:hAnsi="Arial"/>
        </w:rPr>
        <w:t xml:space="preserve">I will never, ever forget that funeral as long as I live. The minister berated </w:t>
      </w:r>
      <w:r w:rsidR="00886927">
        <w:rPr>
          <w:rFonts w:ascii="Arial" w:hAnsi="Arial"/>
        </w:rPr>
        <w:t>Pac</w:t>
      </w:r>
      <w:r>
        <w:rPr>
          <w:rFonts w:ascii="Arial" w:hAnsi="Arial"/>
        </w:rPr>
        <w:t xml:space="preserve">o for his sexuality. He was literally condemning this man who was there in a coffin and going into the ground for his life and his </w:t>
      </w:r>
      <w:r>
        <w:rPr>
          <w:rFonts w:ascii="Arial" w:hAnsi="Arial"/>
        </w:rPr>
        <w:t xml:space="preserve">lifestyle. It was very moving </w:t>
      </w:r>
      <w:r w:rsidR="00886927">
        <w:rPr>
          <w:rFonts w:ascii="Arial" w:hAnsi="Arial"/>
        </w:rPr>
        <w:t>and</w:t>
      </w:r>
      <w:r>
        <w:rPr>
          <w:rFonts w:ascii="Arial" w:hAnsi="Arial"/>
        </w:rPr>
        <w:t xml:space="preserve"> horrible experience.</w:t>
      </w:r>
    </w:p>
    <w:sectPr w:rsidR="00D021AB" w:rsidSect="00121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EFEA" w14:textId="77777777" w:rsidR="00BD194C" w:rsidRDefault="00BD194C">
      <w:pPr>
        <w:spacing w:after="0" w:line="240" w:lineRule="auto"/>
      </w:pPr>
      <w:r>
        <w:separator/>
      </w:r>
    </w:p>
  </w:endnote>
  <w:endnote w:type="continuationSeparator" w:id="0">
    <w:p w14:paraId="019DAA80" w14:textId="77777777" w:rsidR="00BD194C" w:rsidRDefault="00BD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3DE1CF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0CBE81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F541E3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FB7EE7" w14:textId="77777777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574050A3" w14:textId="77777777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Pr="009C3AF0">
      <w:rPr>
        <w:rFonts w:ascii="Arial" w:hAnsi="Arial" w:cs="Arial"/>
        <w:color w:val="BFBFBF" w:themeColor="background1" w:themeShade="BF"/>
      </w:rPr>
      <w:t xml:space="preserve">Transcribed by </w:t>
    </w:r>
    <w:hyperlink r:id="rId1" w:history="1">
      <w:r w:rsidRPr="006E2A8C">
        <w:rPr>
          <w:rStyle w:val="Hyperlink"/>
          <w:rFonts w:ascii="Arial" w:hAnsi="Arial" w:cs="Arial"/>
        </w:rPr>
        <w:t>https://otter.ai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1946" w14:textId="77777777" w:rsidR="006E2A8C" w:rsidRDefault="006E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EFCE" w14:textId="77777777" w:rsidR="00BD194C" w:rsidRDefault="00BD194C">
      <w:pPr>
        <w:spacing w:after="0" w:line="240" w:lineRule="auto"/>
      </w:pPr>
      <w:r>
        <w:separator/>
      </w:r>
    </w:p>
  </w:footnote>
  <w:footnote w:type="continuationSeparator" w:id="0">
    <w:p w14:paraId="161EF809" w14:textId="77777777" w:rsidR="00BD194C" w:rsidRDefault="00BD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EEB8" w14:textId="77777777" w:rsidR="006E2A8C" w:rsidRDefault="006E2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E0AD" w14:textId="77777777" w:rsidR="006E2A8C" w:rsidRDefault="006E2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6083" w14:textId="77777777" w:rsidR="006E2A8C" w:rsidRDefault="006E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1216B9"/>
    <w:rsid w:val="0015074B"/>
    <w:rsid w:val="00253D81"/>
    <w:rsid w:val="0029639D"/>
    <w:rsid w:val="00326F90"/>
    <w:rsid w:val="003855AE"/>
    <w:rsid w:val="004A641F"/>
    <w:rsid w:val="004B593C"/>
    <w:rsid w:val="00540C1A"/>
    <w:rsid w:val="006219E4"/>
    <w:rsid w:val="006E2A8C"/>
    <w:rsid w:val="007749AF"/>
    <w:rsid w:val="00794EBC"/>
    <w:rsid w:val="00886927"/>
    <w:rsid w:val="008E79BF"/>
    <w:rsid w:val="00930F33"/>
    <w:rsid w:val="009C3AF0"/>
    <w:rsid w:val="00A12EE5"/>
    <w:rsid w:val="00AA1D8D"/>
    <w:rsid w:val="00AA2DA7"/>
    <w:rsid w:val="00B47730"/>
    <w:rsid w:val="00BA4C2B"/>
    <w:rsid w:val="00BD0140"/>
    <w:rsid w:val="00BD194C"/>
    <w:rsid w:val="00C24502"/>
    <w:rsid w:val="00CB0664"/>
    <w:rsid w:val="00D021AB"/>
    <w:rsid w:val="00D57E81"/>
    <w:rsid w:val="00E06B33"/>
    <w:rsid w:val="00EB4025"/>
    <w:rsid w:val="00ED32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812D69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tter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Kranich, Kimberlie Ann</cp:lastModifiedBy>
  <cp:revision>10</cp:revision>
  <dcterms:created xsi:type="dcterms:W3CDTF">2022-01-21T01:04:00Z</dcterms:created>
  <dcterms:modified xsi:type="dcterms:W3CDTF">2022-01-21T01:13:00Z</dcterms:modified>
  <cp:category/>
</cp:coreProperties>
</file>