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2DD" w14:textId="77777777" w:rsidR="00930F33" w:rsidRDefault="00930F33">
      <w:pPr>
        <w:spacing w:after="0"/>
        <w:rPr>
          <w:lang w:eastAsia="zh-CN"/>
        </w:rPr>
      </w:pPr>
    </w:p>
    <w:p w14:paraId="4B13F643" w14:textId="12035A50" w:rsidR="00484136" w:rsidRPr="00461776" w:rsidRDefault="009377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1776">
        <w:rPr>
          <w:rFonts w:ascii="Times New Roman" w:hAnsi="Times New Roman" w:cs="Times New Roman"/>
          <w:b/>
          <w:bCs/>
          <w:sz w:val="24"/>
          <w:szCs w:val="24"/>
        </w:rPr>
        <w:t>Pat and Bobby Video Transcript</w:t>
      </w:r>
    </w:p>
    <w:p w14:paraId="57DB471F" w14:textId="77777777" w:rsidR="00484136" w:rsidRDefault="00484136">
      <w:pPr>
        <w:spacing w:after="0"/>
      </w:pPr>
    </w:p>
    <w:p w14:paraId="124467DA" w14:textId="0D5FE65A" w:rsidR="00484136" w:rsidRDefault="00F338A4">
      <w:pPr>
        <w:spacing w:after="0"/>
      </w:pPr>
      <w:r>
        <w:rPr>
          <w:rFonts w:ascii="Arial" w:hAnsi="Arial"/>
          <w:color w:val="5D7284"/>
        </w:rPr>
        <w:t>00:06</w:t>
      </w:r>
      <w:r w:rsidR="00BC3CA0">
        <w:rPr>
          <w:rFonts w:ascii="Arial" w:hAnsi="Arial"/>
          <w:color w:val="5D7284"/>
        </w:rPr>
        <w:t xml:space="preserve"> Jim </w:t>
      </w:r>
      <w:proofErr w:type="spellStart"/>
      <w:r w:rsidR="00BC3CA0">
        <w:rPr>
          <w:rFonts w:ascii="Arial" w:hAnsi="Arial"/>
          <w:color w:val="5D7284"/>
        </w:rPr>
        <w:t>Wuersh</w:t>
      </w:r>
      <w:proofErr w:type="spellEnd"/>
      <w:r w:rsidR="00BC3CA0">
        <w:rPr>
          <w:rFonts w:ascii="Arial" w:hAnsi="Arial"/>
          <w:color w:val="5D7284"/>
        </w:rPr>
        <w:t xml:space="preserve">, Friend of </w:t>
      </w:r>
      <w:proofErr w:type="gramStart"/>
      <w:r w:rsidR="00BC3CA0">
        <w:rPr>
          <w:rFonts w:ascii="Arial" w:hAnsi="Arial"/>
          <w:color w:val="5D7284"/>
        </w:rPr>
        <w:t>Pat</w:t>
      </w:r>
      <w:proofErr w:type="gramEnd"/>
      <w:r w:rsidR="00BC3CA0">
        <w:rPr>
          <w:rFonts w:ascii="Arial" w:hAnsi="Arial"/>
          <w:color w:val="5D7284"/>
        </w:rPr>
        <w:t xml:space="preserve"> and Bobby</w:t>
      </w:r>
    </w:p>
    <w:p w14:paraId="0B93416B" w14:textId="294295CE" w:rsidR="00484136" w:rsidRDefault="00F338A4">
      <w:pPr>
        <w:spacing w:after="0"/>
      </w:pPr>
      <w:r>
        <w:rPr>
          <w:rFonts w:ascii="Arial" w:hAnsi="Arial"/>
        </w:rPr>
        <w:t>Pat was</w:t>
      </w:r>
      <w:r w:rsidR="00BC3CA0">
        <w:t xml:space="preserve"> </w:t>
      </w:r>
      <w:r>
        <w:rPr>
          <w:rFonts w:ascii="Arial" w:hAnsi="Arial"/>
        </w:rPr>
        <w:t>tall and dark</w:t>
      </w:r>
      <w:r w:rsidR="00BC3CA0">
        <w:rPr>
          <w:rFonts w:ascii="Arial" w:hAnsi="Arial"/>
        </w:rPr>
        <w:t>, a</w:t>
      </w:r>
      <w:r>
        <w:rPr>
          <w:rFonts w:ascii="Arial" w:hAnsi="Arial"/>
        </w:rPr>
        <w:t xml:space="preserve">nd Bobby was short, </w:t>
      </w:r>
      <w:proofErr w:type="gramStart"/>
      <w:r>
        <w:rPr>
          <w:rFonts w:ascii="Arial" w:hAnsi="Arial"/>
        </w:rPr>
        <w:t>blonde</w:t>
      </w:r>
      <w:proofErr w:type="gramEnd"/>
      <w:r>
        <w:rPr>
          <w:rFonts w:ascii="Arial" w:hAnsi="Arial"/>
        </w:rPr>
        <w:t xml:space="preserve"> and cute. And they'd been together quite a while if I recall correctly. And Bobby was</w:t>
      </w:r>
      <w:r>
        <w:rPr>
          <w:rFonts w:ascii="Arial" w:hAnsi="Arial"/>
        </w:rPr>
        <w:t xml:space="preserve"> a farmer. That's why the John Deere tractor is on the q</w:t>
      </w:r>
      <w:r>
        <w:rPr>
          <w:rFonts w:ascii="Arial" w:hAnsi="Arial"/>
        </w:rPr>
        <w:t xml:space="preserve">uilt. And everybody that was local that knew them always identified him first </w:t>
      </w:r>
      <w:r>
        <w:rPr>
          <w:rFonts w:ascii="Arial" w:hAnsi="Arial"/>
        </w:rPr>
        <w:t>as a farmer because it was such an unusual vocation for a gay man to have.</w:t>
      </w:r>
    </w:p>
    <w:p w14:paraId="2B4168EF" w14:textId="77777777" w:rsidR="00484136" w:rsidRDefault="00484136">
      <w:pPr>
        <w:spacing w:after="0"/>
      </w:pPr>
    </w:p>
    <w:p w14:paraId="0763621C" w14:textId="7EA6C15D" w:rsidR="00484136" w:rsidRDefault="00F338A4">
      <w:pPr>
        <w:spacing w:after="0"/>
      </w:pPr>
      <w:r>
        <w:rPr>
          <w:rFonts w:ascii="Arial" w:hAnsi="Arial"/>
          <w:color w:val="5D7284"/>
        </w:rPr>
        <w:t>00:37</w:t>
      </w:r>
      <w:r w:rsidR="00BC3CA0">
        <w:rPr>
          <w:rFonts w:ascii="Arial" w:hAnsi="Arial"/>
          <w:color w:val="5D7284"/>
        </w:rPr>
        <w:t xml:space="preserve"> Rick Ackerman, Friend of </w:t>
      </w:r>
      <w:proofErr w:type="gramStart"/>
      <w:r w:rsidR="00BC3CA0">
        <w:rPr>
          <w:rFonts w:ascii="Arial" w:hAnsi="Arial"/>
          <w:color w:val="5D7284"/>
        </w:rPr>
        <w:t>Pat</w:t>
      </w:r>
      <w:proofErr w:type="gramEnd"/>
      <w:r w:rsidR="00BC3CA0">
        <w:rPr>
          <w:rFonts w:ascii="Arial" w:hAnsi="Arial"/>
          <w:color w:val="5D7284"/>
        </w:rPr>
        <w:t xml:space="preserve"> and Bobby</w:t>
      </w:r>
    </w:p>
    <w:p w14:paraId="0AB77204" w14:textId="2DA317C6" w:rsidR="00484136" w:rsidRDefault="00F338A4">
      <w:pPr>
        <w:spacing w:after="0"/>
      </w:pPr>
      <w:r>
        <w:rPr>
          <w:rFonts w:ascii="Arial" w:hAnsi="Arial"/>
        </w:rPr>
        <w:t>Sometimes I would go down to their farm and they had a machine shed the size of a small city</w:t>
      </w:r>
      <w:r>
        <w:rPr>
          <w:rFonts w:ascii="Arial" w:hAnsi="Arial"/>
        </w:rPr>
        <w:t xml:space="preserve">. And Bobby was probably five foot </w:t>
      </w:r>
      <w:proofErr w:type="gramStart"/>
      <w:r>
        <w:rPr>
          <w:rFonts w:ascii="Arial" w:hAnsi="Arial"/>
        </w:rPr>
        <w:t>six, if</w:t>
      </w:r>
      <w:proofErr w:type="gramEnd"/>
      <w:r>
        <w:rPr>
          <w:rFonts w:ascii="Arial" w:hAnsi="Arial"/>
        </w:rPr>
        <w:t xml:space="preserve"> that</w:t>
      </w:r>
      <w:r w:rsidR="00D90578">
        <w:rPr>
          <w:rFonts w:ascii="Arial" w:hAnsi="Arial"/>
        </w:rPr>
        <w:t>.  H</w:t>
      </w:r>
      <w:r>
        <w:rPr>
          <w:rFonts w:ascii="Arial" w:hAnsi="Arial"/>
        </w:rPr>
        <w:t>e was a small man. But he handled that farm equipment, you know, big tractors and everything. He maintained that farm</w:t>
      </w:r>
      <w:r w:rsidR="00D90578">
        <w:rPr>
          <w:rFonts w:ascii="Arial" w:hAnsi="Arial"/>
        </w:rPr>
        <w:t xml:space="preserve">. </w:t>
      </w:r>
      <w:r>
        <w:rPr>
          <w:rFonts w:ascii="Arial" w:hAnsi="Arial"/>
        </w:rPr>
        <w:t>I'd never knew him to have hired help. He did all the work himself. Bobby got up, went t</w:t>
      </w:r>
      <w:r>
        <w:rPr>
          <w:rFonts w:ascii="Arial" w:hAnsi="Arial"/>
        </w:rPr>
        <w:t>o the farm, Pat got up and drove to M</w:t>
      </w:r>
      <w:r w:rsidR="00D90578">
        <w:rPr>
          <w:rFonts w:ascii="Arial" w:hAnsi="Arial"/>
        </w:rPr>
        <w:t>ahomet</w:t>
      </w:r>
      <w:r>
        <w:rPr>
          <w:rFonts w:ascii="Arial" w:hAnsi="Arial"/>
        </w:rPr>
        <w:t xml:space="preserve"> to work in the antique shop, you know, and refinishing furniture. So, I mean, that was their life. And they did a lot of gardening. They had a huge garden. I mean, Pat used to bring produce to M</w:t>
      </w:r>
      <w:r w:rsidR="00D90578">
        <w:rPr>
          <w:rFonts w:ascii="Arial" w:hAnsi="Arial"/>
        </w:rPr>
        <w:t>ahomet</w:t>
      </w:r>
      <w:r>
        <w:rPr>
          <w:rFonts w:ascii="Arial" w:hAnsi="Arial"/>
        </w:rPr>
        <w:t xml:space="preserve"> just to </w:t>
      </w:r>
      <w:r>
        <w:rPr>
          <w:rFonts w:ascii="Arial" w:hAnsi="Arial"/>
        </w:rPr>
        <w:t>give it away. Next to his shop</w:t>
      </w:r>
      <w:r w:rsidR="00D90578">
        <w:rPr>
          <w:rFonts w:ascii="Arial" w:hAnsi="Arial"/>
        </w:rPr>
        <w:t xml:space="preserve"> t</w:t>
      </w:r>
      <w:r>
        <w:rPr>
          <w:rFonts w:ascii="Arial" w:hAnsi="Arial"/>
        </w:rPr>
        <w:t>here was a place called The Grey Goose. It was fresh food. Pat would provide her with all the fresh produce from their garden.</w:t>
      </w:r>
    </w:p>
    <w:p w14:paraId="3A9DAC84" w14:textId="77777777" w:rsidR="00484136" w:rsidRDefault="00484136">
      <w:pPr>
        <w:spacing w:after="0"/>
      </w:pPr>
    </w:p>
    <w:p w14:paraId="4DF00C1C" w14:textId="68368035" w:rsidR="00484136" w:rsidRDefault="00F338A4">
      <w:pPr>
        <w:spacing w:after="0"/>
      </w:pPr>
      <w:r>
        <w:rPr>
          <w:rFonts w:ascii="Arial" w:hAnsi="Arial"/>
          <w:color w:val="5D7284"/>
        </w:rPr>
        <w:t>01:37</w:t>
      </w:r>
      <w:r w:rsidR="00D90578">
        <w:rPr>
          <w:rFonts w:ascii="Arial" w:hAnsi="Arial"/>
          <w:color w:val="5D7284"/>
        </w:rPr>
        <w:t xml:space="preserve"> </w:t>
      </w:r>
      <w:r w:rsidR="00D90578">
        <w:rPr>
          <w:rFonts w:ascii="Arial" w:hAnsi="Arial"/>
          <w:color w:val="5D7284"/>
        </w:rPr>
        <w:t xml:space="preserve">Jim </w:t>
      </w:r>
      <w:proofErr w:type="spellStart"/>
      <w:r w:rsidR="00D90578">
        <w:rPr>
          <w:rFonts w:ascii="Arial" w:hAnsi="Arial"/>
          <w:color w:val="5D7284"/>
        </w:rPr>
        <w:t>Wuersh</w:t>
      </w:r>
      <w:proofErr w:type="spellEnd"/>
      <w:r w:rsidR="00D90578">
        <w:rPr>
          <w:rFonts w:ascii="Arial" w:hAnsi="Arial"/>
          <w:color w:val="5D7284"/>
        </w:rPr>
        <w:t xml:space="preserve">, Friend of </w:t>
      </w:r>
      <w:proofErr w:type="gramStart"/>
      <w:r w:rsidR="00D90578">
        <w:rPr>
          <w:rFonts w:ascii="Arial" w:hAnsi="Arial"/>
          <w:color w:val="5D7284"/>
        </w:rPr>
        <w:t>Pat</w:t>
      </w:r>
      <w:proofErr w:type="gramEnd"/>
      <w:r w:rsidR="00D90578">
        <w:rPr>
          <w:rFonts w:ascii="Arial" w:hAnsi="Arial"/>
          <w:color w:val="5D7284"/>
        </w:rPr>
        <w:t xml:space="preserve"> and Bobby</w:t>
      </w:r>
    </w:p>
    <w:p w14:paraId="0D0D64F1" w14:textId="41426D5A" w:rsidR="00484136" w:rsidRDefault="00F338A4">
      <w:pPr>
        <w:spacing w:after="0"/>
      </w:pPr>
      <w:r>
        <w:rPr>
          <w:rFonts w:ascii="Arial" w:hAnsi="Arial"/>
        </w:rPr>
        <w:t xml:space="preserve">We used to go to a big New Year's Eve party at Walter and Frank's they lived north of </w:t>
      </w:r>
      <w:r w:rsidR="00C03181">
        <w:rPr>
          <w:rFonts w:ascii="Arial" w:hAnsi="Arial"/>
        </w:rPr>
        <w:t>Mahomet.</w:t>
      </w:r>
      <w:r>
        <w:rPr>
          <w:rFonts w:ascii="Arial" w:hAnsi="Arial"/>
        </w:rPr>
        <w:t xml:space="preserve"> They had a huge property and a huge house</w:t>
      </w:r>
      <w:r w:rsidR="00C03181">
        <w:rPr>
          <w:rFonts w:ascii="Arial" w:hAnsi="Arial"/>
        </w:rPr>
        <w:t>,</w:t>
      </w:r>
      <w:r>
        <w:rPr>
          <w:rFonts w:ascii="Arial" w:hAnsi="Arial"/>
        </w:rPr>
        <w:t xml:space="preserve"> and they would do is sit down dinner for about 20 gay men on New Year's Eve and </w:t>
      </w:r>
      <w:r w:rsidR="00552165">
        <w:rPr>
          <w:rFonts w:ascii="Arial" w:hAnsi="Arial"/>
        </w:rPr>
        <w:t xml:space="preserve">Pat and </w:t>
      </w:r>
      <w:r>
        <w:rPr>
          <w:rFonts w:ascii="Arial" w:hAnsi="Arial"/>
        </w:rPr>
        <w:t>Bobby were there frequently</w:t>
      </w:r>
      <w:r w:rsidR="0055216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552165">
        <w:rPr>
          <w:rFonts w:ascii="Arial" w:hAnsi="Arial"/>
        </w:rPr>
        <w:t>W</w:t>
      </w:r>
      <w:r>
        <w:rPr>
          <w:rFonts w:ascii="Arial" w:hAnsi="Arial"/>
        </w:rPr>
        <w:t>e at their table a few times</w:t>
      </w:r>
      <w:r w:rsidR="00552165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had great conversations with them.</w:t>
      </w:r>
    </w:p>
    <w:sectPr w:rsidR="00484136" w:rsidSect="0012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A29F" w14:textId="77777777" w:rsidR="00F338A4" w:rsidRDefault="00F338A4">
      <w:pPr>
        <w:spacing w:after="0" w:line="240" w:lineRule="auto"/>
      </w:pPr>
      <w:r>
        <w:separator/>
      </w:r>
    </w:p>
  </w:endnote>
  <w:endnote w:type="continuationSeparator" w:id="0">
    <w:p w14:paraId="725A7FC9" w14:textId="77777777" w:rsidR="00F338A4" w:rsidRDefault="00F3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9EF2CF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D5C9DD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ADF4E1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F6B07" w14:textId="77777777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3FE9B6EC" w14:textId="77777777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Pr="009C3AF0">
      <w:rPr>
        <w:rFonts w:ascii="Arial" w:hAnsi="Arial" w:cs="Arial"/>
        <w:color w:val="BFBFBF" w:themeColor="background1" w:themeShade="BF"/>
      </w:rPr>
      <w:t xml:space="preserve">Transcribed by </w:t>
    </w:r>
    <w:hyperlink r:id="rId1" w:history="1">
      <w:r w:rsidRPr="006E2A8C">
        <w:rPr>
          <w:rStyle w:val="Hyperlink"/>
          <w:rFonts w:ascii="Arial" w:hAnsi="Arial" w:cs="Arial"/>
        </w:rPr>
        <w:t>https://otter.ai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837D" w14:textId="77777777" w:rsidR="006E2A8C" w:rsidRDefault="006E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4D46" w14:textId="77777777" w:rsidR="00F338A4" w:rsidRDefault="00F338A4">
      <w:pPr>
        <w:spacing w:after="0" w:line="240" w:lineRule="auto"/>
      </w:pPr>
      <w:r>
        <w:separator/>
      </w:r>
    </w:p>
  </w:footnote>
  <w:footnote w:type="continuationSeparator" w:id="0">
    <w:p w14:paraId="76096E97" w14:textId="77777777" w:rsidR="00F338A4" w:rsidRDefault="00F3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698E" w14:textId="77777777" w:rsidR="006E2A8C" w:rsidRDefault="006E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4BB2" w14:textId="77777777" w:rsidR="006E2A8C" w:rsidRDefault="006E2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0BEC" w14:textId="77777777" w:rsidR="006E2A8C" w:rsidRDefault="006E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1216B9"/>
    <w:rsid w:val="0015074B"/>
    <w:rsid w:val="0029639D"/>
    <w:rsid w:val="00326F90"/>
    <w:rsid w:val="00461776"/>
    <w:rsid w:val="00484136"/>
    <w:rsid w:val="004A641F"/>
    <w:rsid w:val="004B593C"/>
    <w:rsid w:val="00552165"/>
    <w:rsid w:val="006E2A8C"/>
    <w:rsid w:val="007749AF"/>
    <w:rsid w:val="00794EBC"/>
    <w:rsid w:val="00930F33"/>
    <w:rsid w:val="00937783"/>
    <w:rsid w:val="009C3AF0"/>
    <w:rsid w:val="00A12EE5"/>
    <w:rsid w:val="00AA1D8D"/>
    <w:rsid w:val="00B47730"/>
    <w:rsid w:val="00BA4C2B"/>
    <w:rsid w:val="00BC3CA0"/>
    <w:rsid w:val="00BD0140"/>
    <w:rsid w:val="00C03181"/>
    <w:rsid w:val="00C24502"/>
    <w:rsid w:val="00CB0664"/>
    <w:rsid w:val="00D57E81"/>
    <w:rsid w:val="00D90578"/>
    <w:rsid w:val="00ED3244"/>
    <w:rsid w:val="00F338A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145483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tter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Kranich, Kimberlie Ann</cp:lastModifiedBy>
  <cp:revision>6</cp:revision>
  <dcterms:created xsi:type="dcterms:W3CDTF">2022-01-21T02:59:00Z</dcterms:created>
  <dcterms:modified xsi:type="dcterms:W3CDTF">2022-01-21T03:04:00Z</dcterms:modified>
  <cp:category/>
</cp:coreProperties>
</file>