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8D9A" w14:textId="77777777" w:rsidR="00930F33" w:rsidRPr="00FA7A9C" w:rsidRDefault="00930F33">
      <w:pPr>
        <w:spacing w:after="0"/>
        <w:rPr>
          <w:rFonts w:ascii="Times New Roman" w:hAnsi="Times New Roman" w:cs="Times New Roman"/>
          <w:sz w:val="24"/>
          <w:szCs w:val="24"/>
          <w:lang w:eastAsia="zh-CN"/>
        </w:rPr>
      </w:pPr>
    </w:p>
    <w:p w14:paraId="22B48111" w14:textId="0C268401" w:rsidR="00B031C2" w:rsidRPr="00FA7A9C" w:rsidRDefault="00FA7A9C">
      <w:pPr>
        <w:rPr>
          <w:rFonts w:ascii="Times New Roman" w:hAnsi="Times New Roman" w:cs="Times New Roman"/>
          <w:b/>
          <w:bCs/>
          <w:sz w:val="24"/>
          <w:szCs w:val="24"/>
        </w:rPr>
      </w:pPr>
      <w:r w:rsidRPr="00FA7A9C">
        <w:rPr>
          <w:rFonts w:ascii="Times New Roman" w:hAnsi="Times New Roman" w:cs="Times New Roman"/>
          <w:b/>
          <w:bCs/>
          <w:sz w:val="24"/>
          <w:szCs w:val="24"/>
        </w:rPr>
        <w:t>Stories Untold Video Transcript</w:t>
      </w:r>
    </w:p>
    <w:p w14:paraId="01C82725" w14:textId="24F56EDC" w:rsidR="00B031C2" w:rsidRDefault="003C3668">
      <w:pPr>
        <w:spacing w:after="0"/>
        <w:rPr>
          <w:rFonts w:ascii="Times New Roman" w:hAnsi="Times New Roman" w:cs="Times New Roman"/>
          <w:sz w:val="24"/>
          <w:szCs w:val="24"/>
        </w:rPr>
      </w:pPr>
      <w:r>
        <w:rPr>
          <w:rFonts w:ascii="Times New Roman" w:hAnsi="Times New Roman" w:cs="Times New Roman"/>
          <w:sz w:val="24"/>
          <w:szCs w:val="24"/>
        </w:rPr>
        <w:t>For 16 weeks during the fall of 2021, 12 students from the University of Illinois College of Media came together to research and produce 19 video biographies to honor the men represented in the Spurlock Museums’ “Sewn in Memory” exhibition. The student’s produced 11 short films but were unable to discover the identities and/or sufficient verifiable facts for eight men to move forward with production of their biographies</w:t>
      </w:r>
      <w:r w:rsidR="00C34347">
        <w:rPr>
          <w:rFonts w:ascii="Times New Roman" w:hAnsi="Times New Roman" w:cs="Times New Roman"/>
          <w:sz w:val="24"/>
          <w:szCs w:val="24"/>
        </w:rPr>
        <w:t>. These men’s stories remain untold.</w:t>
      </w:r>
    </w:p>
    <w:p w14:paraId="6C8D2CAA" w14:textId="77777777" w:rsidR="003C3668" w:rsidRPr="00FA7A9C" w:rsidRDefault="003C3668">
      <w:pPr>
        <w:spacing w:after="0"/>
        <w:rPr>
          <w:rFonts w:ascii="Times New Roman" w:hAnsi="Times New Roman" w:cs="Times New Roman"/>
          <w:sz w:val="24"/>
          <w:szCs w:val="24"/>
        </w:rPr>
      </w:pPr>
    </w:p>
    <w:p w14:paraId="7692723B" w14:textId="4ED4547B"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color w:val="5D7284"/>
          <w:sz w:val="24"/>
          <w:szCs w:val="24"/>
        </w:rPr>
        <w:t>00:29</w:t>
      </w:r>
      <w:r w:rsidR="00FA7A9C">
        <w:rPr>
          <w:rFonts w:ascii="Times New Roman" w:hAnsi="Times New Roman" w:cs="Times New Roman"/>
          <w:color w:val="5D7284"/>
          <w:sz w:val="24"/>
          <w:szCs w:val="24"/>
        </w:rPr>
        <w:t xml:space="preserve"> Owen Henderson, Producer</w:t>
      </w:r>
    </w:p>
    <w:p w14:paraId="6B353FB0" w14:textId="09B661DB"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sz w:val="24"/>
          <w:szCs w:val="24"/>
        </w:rPr>
        <w:t>When we talk about the queer community, very rarely do we talk about the</w:t>
      </w:r>
      <w:r w:rsidRPr="00FA7A9C">
        <w:rPr>
          <w:rFonts w:ascii="Times New Roman" w:hAnsi="Times New Roman" w:cs="Times New Roman"/>
          <w:sz w:val="24"/>
          <w:szCs w:val="24"/>
        </w:rPr>
        <w:t xml:space="preserve"> queer people who live in rural areas, and what it's like to live there now, let alone what it was like to </w:t>
      </w:r>
      <w:r w:rsidRPr="00FA7A9C">
        <w:rPr>
          <w:rFonts w:ascii="Times New Roman" w:hAnsi="Times New Roman" w:cs="Times New Roman"/>
          <w:sz w:val="24"/>
          <w:szCs w:val="24"/>
        </w:rPr>
        <w:t xml:space="preserve">live there in the 80s and 90s. One of the panels I worked on was the panel for </w:t>
      </w:r>
      <w:r w:rsidR="009B212B">
        <w:rPr>
          <w:rFonts w:ascii="Times New Roman" w:hAnsi="Times New Roman" w:cs="Times New Roman"/>
          <w:sz w:val="24"/>
          <w:szCs w:val="24"/>
        </w:rPr>
        <w:t>G</w:t>
      </w:r>
      <w:r w:rsidRPr="00FA7A9C">
        <w:rPr>
          <w:rFonts w:ascii="Times New Roman" w:hAnsi="Times New Roman" w:cs="Times New Roman"/>
          <w:sz w:val="24"/>
          <w:szCs w:val="24"/>
        </w:rPr>
        <w:t>rant Granger. This was a case where we did actually have a first and last name. And we still knew nothing</w:t>
      </w:r>
      <w:r w:rsidR="009B212B">
        <w:rPr>
          <w:rFonts w:ascii="Times New Roman" w:hAnsi="Times New Roman" w:cs="Times New Roman"/>
          <w:sz w:val="24"/>
          <w:szCs w:val="24"/>
        </w:rPr>
        <w:t>. D</w:t>
      </w:r>
      <w:r w:rsidRPr="00FA7A9C">
        <w:rPr>
          <w:rFonts w:ascii="Times New Roman" w:hAnsi="Times New Roman" w:cs="Times New Roman"/>
          <w:sz w:val="24"/>
          <w:szCs w:val="24"/>
        </w:rPr>
        <w:t xml:space="preserve">idn't know who made the panel didn't know anyone who knew </w:t>
      </w:r>
      <w:r w:rsidR="009B212B">
        <w:rPr>
          <w:rFonts w:ascii="Times New Roman" w:hAnsi="Times New Roman" w:cs="Times New Roman"/>
          <w:sz w:val="24"/>
          <w:szCs w:val="24"/>
        </w:rPr>
        <w:t>Gr</w:t>
      </w:r>
      <w:r w:rsidRPr="00FA7A9C">
        <w:rPr>
          <w:rFonts w:ascii="Times New Roman" w:hAnsi="Times New Roman" w:cs="Times New Roman"/>
          <w:sz w:val="24"/>
          <w:szCs w:val="24"/>
        </w:rPr>
        <w:t>ant</w:t>
      </w:r>
      <w:r w:rsidR="009B212B">
        <w:rPr>
          <w:rFonts w:ascii="Times New Roman" w:hAnsi="Times New Roman" w:cs="Times New Roman"/>
          <w:sz w:val="24"/>
          <w:szCs w:val="24"/>
        </w:rPr>
        <w:t>. To</w:t>
      </w:r>
      <w:r w:rsidRPr="00FA7A9C">
        <w:rPr>
          <w:rFonts w:ascii="Times New Roman" w:hAnsi="Times New Roman" w:cs="Times New Roman"/>
          <w:sz w:val="24"/>
          <w:szCs w:val="24"/>
        </w:rPr>
        <w:t xml:space="preserve"> k</w:t>
      </w:r>
      <w:r w:rsidRPr="00FA7A9C">
        <w:rPr>
          <w:rFonts w:ascii="Times New Roman" w:hAnsi="Times New Roman" w:cs="Times New Roman"/>
          <w:sz w:val="24"/>
          <w:szCs w:val="24"/>
        </w:rPr>
        <w:t>now that you have this opportunity, and you have a name and you even have a last name</w:t>
      </w:r>
      <w:r w:rsidR="009B212B">
        <w:rPr>
          <w:rFonts w:ascii="Times New Roman" w:hAnsi="Times New Roman" w:cs="Times New Roman"/>
          <w:sz w:val="24"/>
          <w:szCs w:val="24"/>
        </w:rPr>
        <w:t xml:space="preserve"> a</w:t>
      </w:r>
      <w:r w:rsidRPr="00FA7A9C">
        <w:rPr>
          <w:rFonts w:ascii="Times New Roman" w:hAnsi="Times New Roman" w:cs="Times New Roman"/>
          <w:sz w:val="24"/>
          <w:szCs w:val="24"/>
        </w:rPr>
        <w:t>nd you still can't bring this person's story to life is just really, I think is heartbreaking.</w:t>
      </w:r>
    </w:p>
    <w:p w14:paraId="74D93640" w14:textId="77777777" w:rsidR="00B031C2" w:rsidRPr="00FA7A9C" w:rsidRDefault="00B031C2">
      <w:pPr>
        <w:spacing w:after="0"/>
        <w:rPr>
          <w:rFonts w:ascii="Times New Roman" w:hAnsi="Times New Roman" w:cs="Times New Roman"/>
          <w:sz w:val="24"/>
          <w:szCs w:val="24"/>
        </w:rPr>
      </w:pPr>
    </w:p>
    <w:p w14:paraId="4C032412" w14:textId="2E662D90"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color w:val="5D7284"/>
          <w:sz w:val="24"/>
          <w:szCs w:val="24"/>
        </w:rPr>
        <w:t>01:19</w:t>
      </w:r>
      <w:r w:rsidR="00FA7A9C">
        <w:rPr>
          <w:rFonts w:ascii="Times New Roman" w:hAnsi="Times New Roman" w:cs="Times New Roman"/>
          <w:color w:val="5D7284"/>
          <w:sz w:val="24"/>
          <w:szCs w:val="24"/>
        </w:rPr>
        <w:t xml:space="preserve"> Sydney Wood, Producer</w:t>
      </w:r>
    </w:p>
    <w:p w14:paraId="2F8B92E4" w14:textId="02F81D51"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sz w:val="24"/>
          <w:szCs w:val="24"/>
        </w:rPr>
        <w:t>I had David K</w:t>
      </w:r>
      <w:r w:rsidR="00CC6285">
        <w:rPr>
          <w:rFonts w:ascii="Times New Roman" w:hAnsi="Times New Roman" w:cs="Times New Roman"/>
          <w:sz w:val="24"/>
          <w:szCs w:val="24"/>
        </w:rPr>
        <w:t xml:space="preserve">. </w:t>
      </w:r>
      <w:r w:rsidRPr="00FA7A9C">
        <w:rPr>
          <w:rFonts w:ascii="Times New Roman" w:hAnsi="Times New Roman" w:cs="Times New Roman"/>
          <w:sz w:val="24"/>
          <w:szCs w:val="24"/>
        </w:rPr>
        <w:t>French, Benji and Mike</w:t>
      </w:r>
      <w:r w:rsidR="00CC6285">
        <w:rPr>
          <w:rFonts w:ascii="Times New Roman" w:hAnsi="Times New Roman" w:cs="Times New Roman"/>
          <w:sz w:val="24"/>
          <w:szCs w:val="24"/>
        </w:rPr>
        <w:t>.  With</w:t>
      </w:r>
      <w:r w:rsidRPr="00FA7A9C">
        <w:rPr>
          <w:rFonts w:ascii="Times New Roman" w:hAnsi="Times New Roman" w:cs="Times New Roman"/>
          <w:sz w:val="24"/>
          <w:szCs w:val="24"/>
        </w:rPr>
        <w:t xml:space="preserve"> David</w:t>
      </w:r>
      <w:r w:rsidR="00CC6285">
        <w:rPr>
          <w:rFonts w:ascii="Times New Roman" w:hAnsi="Times New Roman" w:cs="Times New Roman"/>
          <w:sz w:val="24"/>
          <w:szCs w:val="24"/>
        </w:rPr>
        <w:t xml:space="preserve"> K</w:t>
      </w:r>
      <w:r w:rsidRPr="00FA7A9C">
        <w:rPr>
          <w:rFonts w:ascii="Times New Roman" w:hAnsi="Times New Roman" w:cs="Times New Roman"/>
          <w:sz w:val="24"/>
          <w:szCs w:val="24"/>
        </w:rPr>
        <w:t xml:space="preserve"> French, w</w:t>
      </w:r>
      <w:r w:rsidRPr="00FA7A9C">
        <w:rPr>
          <w:rFonts w:ascii="Times New Roman" w:hAnsi="Times New Roman" w:cs="Times New Roman"/>
          <w:sz w:val="24"/>
          <w:szCs w:val="24"/>
        </w:rPr>
        <w:t xml:space="preserve">e found his obituary, and I found other obituaries of people in his family. But there's not really a ton you can go off </w:t>
      </w:r>
      <w:r w:rsidRPr="00FA7A9C">
        <w:rPr>
          <w:rFonts w:ascii="Times New Roman" w:hAnsi="Times New Roman" w:cs="Times New Roman"/>
          <w:sz w:val="24"/>
          <w:szCs w:val="24"/>
        </w:rPr>
        <w:t xml:space="preserve">of when you're looking for people to talk to </w:t>
      </w:r>
      <w:r w:rsidR="00CC6285">
        <w:rPr>
          <w:rFonts w:ascii="Times New Roman" w:hAnsi="Times New Roman" w:cs="Times New Roman"/>
          <w:sz w:val="24"/>
          <w:szCs w:val="24"/>
        </w:rPr>
        <w:t>and</w:t>
      </w:r>
      <w:r w:rsidRPr="00FA7A9C">
        <w:rPr>
          <w:rFonts w:ascii="Times New Roman" w:hAnsi="Times New Roman" w:cs="Times New Roman"/>
          <w:sz w:val="24"/>
          <w:szCs w:val="24"/>
        </w:rPr>
        <w:t xml:space="preserve"> you're only finding obituaries. I spent a lot of time trying to make connections. But </w:t>
      </w:r>
      <w:r w:rsidRPr="00FA7A9C">
        <w:rPr>
          <w:rFonts w:ascii="Times New Roman" w:hAnsi="Times New Roman" w:cs="Times New Roman"/>
          <w:sz w:val="24"/>
          <w:szCs w:val="24"/>
        </w:rPr>
        <w:t>as a journalist, I didn't want to make connections that I couldn't prove with 100% accuracy. So Benji</w:t>
      </w:r>
      <w:r w:rsidR="00CC6285">
        <w:rPr>
          <w:rFonts w:ascii="Times New Roman" w:hAnsi="Times New Roman" w:cs="Times New Roman"/>
          <w:sz w:val="24"/>
          <w:szCs w:val="24"/>
        </w:rPr>
        <w:t>.  We</w:t>
      </w:r>
      <w:r w:rsidRPr="00FA7A9C">
        <w:rPr>
          <w:rFonts w:ascii="Times New Roman" w:hAnsi="Times New Roman" w:cs="Times New Roman"/>
          <w:sz w:val="24"/>
          <w:szCs w:val="24"/>
        </w:rPr>
        <w:t xml:space="preserve"> know he's from Arcola, Illinois, and he went to our </w:t>
      </w:r>
      <w:r w:rsidR="00CC6285">
        <w:rPr>
          <w:rFonts w:ascii="Times New Roman" w:hAnsi="Times New Roman" w:cs="Times New Roman"/>
          <w:sz w:val="24"/>
          <w:szCs w:val="24"/>
        </w:rPr>
        <w:t>Arc</w:t>
      </w:r>
      <w:r w:rsidRPr="00FA7A9C">
        <w:rPr>
          <w:rFonts w:ascii="Times New Roman" w:hAnsi="Times New Roman" w:cs="Times New Roman"/>
          <w:sz w:val="24"/>
          <w:szCs w:val="24"/>
        </w:rPr>
        <w:t>ola High School</w:t>
      </w:r>
      <w:r w:rsidR="00CC6285">
        <w:rPr>
          <w:rFonts w:ascii="Times New Roman" w:hAnsi="Times New Roman" w:cs="Times New Roman"/>
          <w:sz w:val="24"/>
          <w:szCs w:val="24"/>
        </w:rPr>
        <w:t>.  O</w:t>
      </w:r>
      <w:r w:rsidRPr="00FA7A9C">
        <w:rPr>
          <w:rFonts w:ascii="Times New Roman" w:hAnsi="Times New Roman" w:cs="Times New Roman"/>
          <w:sz w:val="24"/>
          <w:szCs w:val="24"/>
        </w:rPr>
        <w:t>ur team found where his tombstone was located</w:t>
      </w:r>
      <w:r w:rsidR="001E1CC7">
        <w:rPr>
          <w:rFonts w:ascii="Times New Roman" w:hAnsi="Times New Roman" w:cs="Times New Roman"/>
          <w:sz w:val="24"/>
          <w:szCs w:val="24"/>
        </w:rPr>
        <w:t xml:space="preserve"> a</w:t>
      </w:r>
      <w:r w:rsidRPr="00FA7A9C">
        <w:rPr>
          <w:rFonts w:ascii="Times New Roman" w:hAnsi="Times New Roman" w:cs="Times New Roman"/>
          <w:sz w:val="24"/>
          <w:szCs w:val="24"/>
        </w:rPr>
        <w:t>nd we also made a couple of Goo</w:t>
      </w:r>
      <w:r w:rsidRPr="00FA7A9C">
        <w:rPr>
          <w:rFonts w:ascii="Times New Roman" w:hAnsi="Times New Roman" w:cs="Times New Roman"/>
          <w:sz w:val="24"/>
          <w:szCs w:val="24"/>
        </w:rPr>
        <w:t xml:space="preserve">gle searches and found the potential number to contact his mom. And we called a couple of times, and we didn't receive any responses. So that was another dead end. We worked on Mike, but there was just nothing. We didn't have a last name, we didn't have a </w:t>
      </w:r>
      <w:r w:rsidRPr="00FA7A9C">
        <w:rPr>
          <w:rFonts w:ascii="Times New Roman" w:hAnsi="Times New Roman" w:cs="Times New Roman"/>
          <w:sz w:val="24"/>
          <w:szCs w:val="24"/>
        </w:rPr>
        <w:t xml:space="preserve">panel maker. Mike is </w:t>
      </w:r>
      <w:r w:rsidRPr="00FA7A9C">
        <w:rPr>
          <w:rFonts w:ascii="Times New Roman" w:hAnsi="Times New Roman" w:cs="Times New Roman"/>
          <w:sz w:val="24"/>
          <w:szCs w:val="24"/>
        </w:rPr>
        <w:t>a</w:t>
      </w:r>
      <w:r w:rsidR="001E1CC7">
        <w:rPr>
          <w:rFonts w:ascii="Times New Roman" w:hAnsi="Times New Roman" w:cs="Times New Roman"/>
          <w:sz w:val="24"/>
          <w:szCs w:val="24"/>
        </w:rPr>
        <w:t>n</w:t>
      </w:r>
      <w:r w:rsidRPr="00FA7A9C">
        <w:rPr>
          <w:rFonts w:ascii="Times New Roman" w:hAnsi="Times New Roman" w:cs="Times New Roman"/>
          <w:sz w:val="24"/>
          <w:szCs w:val="24"/>
        </w:rPr>
        <w:t xml:space="preserve"> incredibly common name. I was looking through some of the books from when the Memorial Quilt was in Washington, DC. There are columns and columns of names, just first names</w:t>
      </w:r>
      <w:r w:rsidR="001E1CC7">
        <w:rPr>
          <w:rFonts w:ascii="Times New Roman" w:hAnsi="Times New Roman" w:cs="Times New Roman"/>
          <w:sz w:val="24"/>
          <w:szCs w:val="24"/>
        </w:rPr>
        <w:t xml:space="preserve">. </w:t>
      </w:r>
      <w:r w:rsidRPr="00FA7A9C">
        <w:rPr>
          <w:rFonts w:ascii="Times New Roman" w:hAnsi="Times New Roman" w:cs="Times New Roman"/>
          <w:sz w:val="24"/>
          <w:szCs w:val="24"/>
        </w:rPr>
        <w:t xml:space="preserve"> </w:t>
      </w:r>
      <w:r w:rsidR="001E1CC7">
        <w:rPr>
          <w:rFonts w:ascii="Times New Roman" w:hAnsi="Times New Roman" w:cs="Times New Roman"/>
          <w:sz w:val="24"/>
          <w:szCs w:val="24"/>
        </w:rPr>
        <w:t>L</w:t>
      </w:r>
      <w:r w:rsidRPr="00FA7A9C">
        <w:rPr>
          <w:rFonts w:ascii="Times New Roman" w:hAnsi="Times New Roman" w:cs="Times New Roman"/>
          <w:sz w:val="24"/>
          <w:szCs w:val="24"/>
        </w:rPr>
        <w:t>ike you'll have 20</w:t>
      </w:r>
      <w:r w:rsidR="001E1CC7">
        <w:rPr>
          <w:rFonts w:ascii="Times New Roman" w:hAnsi="Times New Roman" w:cs="Times New Roman"/>
          <w:sz w:val="24"/>
          <w:szCs w:val="24"/>
        </w:rPr>
        <w:t xml:space="preserve"> </w:t>
      </w:r>
      <w:r w:rsidRPr="00FA7A9C">
        <w:rPr>
          <w:rFonts w:ascii="Times New Roman" w:hAnsi="Times New Roman" w:cs="Times New Roman"/>
          <w:sz w:val="24"/>
          <w:szCs w:val="24"/>
        </w:rPr>
        <w:t>Stevens</w:t>
      </w:r>
      <w:r w:rsidR="001E1CC7">
        <w:rPr>
          <w:rFonts w:ascii="Times New Roman" w:hAnsi="Times New Roman" w:cs="Times New Roman"/>
          <w:sz w:val="24"/>
          <w:szCs w:val="24"/>
        </w:rPr>
        <w:t xml:space="preserve"> and </w:t>
      </w:r>
      <w:r w:rsidRPr="00FA7A9C">
        <w:rPr>
          <w:rFonts w:ascii="Times New Roman" w:hAnsi="Times New Roman" w:cs="Times New Roman"/>
          <w:sz w:val="24"/>
          <w:szCs w:val="24"/>
        </w:rPr>
        <w:t>no last name. And so we just c</w:t>
      </w:r>
      <w:r w:rsidRPr="00FA7A9C">
        <w:rPr>
          <w:rFonts w:ascii="Times New Roman" w:hAnsi="Times New Roman" w:cs="Times New Roman"/>
          <w:sz w:val="24"/>
          <w:szCs w:val="24"/>
        </w:rPr>
        <w:t>ouldn't find anything on him</w:t>
      </w:r>
      <w:r w:rsidR="001E1CC7">
        <w:rPr>
          <w:rFonts w:ascii="Times New Roman" w:hAnsi="Times New Roman" w:cs="Times New Roman"/>
          <w:sz w:val="24"/>
          <w:szCs w:val="24"/>
        </w:rPr>
        <w:t>.</w:t>
      </w:r>
    </w:p>
    <w:p w14:paraId="188F1231" w14:textId="77777777" w:rsidR="00B031C2" w:rsidRPr="00FA7A9C" w:rsidRDefault="00B031C2">
      <w:pPr>
        <w:spacing w:after="0"/>
        <w:rPr>
          <w:rFonts w:ascii="Times New Roman" w:hAnsi="Times New Roman" w:cs="Times New Roman"/>
          <w:sz w:val="24"/>
          <w:szCs w:val="24"/>
        </w:rPr>
      </w:pPr>
    </w:p>
    <w:p w14:paraId="43B9A1B7" w14:textId="61718199"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color w:val="5D7284"/>
          <w:sz w:val="24"/>
          <w:szCs w:val="24"/>
        </w:rPr>
        <w:t>02:42</w:t>
      </w:r>
      <w:r w:rsidR="001E1CC7">
        <w:rPr>
          <w:rFonts w:ascii="Times New Roman" w:hAnsi="Times New Roman" w:cs="Times New Roman"/>
          <w:color w:val="5D7284"/>
          <w:sz w:val="24"/>
          <w:szCs w:val="24"/>
        </w:rPr>
        <w:t xml:space="preserve"> Gabriella Trani, Producer</w:t>
      </w:r>
    </w:p>
    <w:p w14:paraId="437DC0FF" w14:textId="7F525DF9" w:rsidR="00B031C2" w:rsidRPr="00FA7A9C" w:rsidRDefault="00FD1A1F">
      <w:pPr>
        <w:spacing w:after="0"/>
        <w:rPr>
          <w:rFonts w:ascii="Times New Roman" w:hAnsi="Times New Roman" w:cs="Times New Roman"/>
          <w:sz w:val="24"/>
          <w:szCs w:val="24"/>
        </w:rPr>
      </w:pPr>
      <w:r>
        <w:rPr>
          <w:rFonts w:ascii="Times New Roman" w:hAnsi="Times New Roman" w:cs="Times New Roman"/>
          <w:sz w:val="24"/>
          <w:szCs w:val="24"/>
        </w:rPr>
        <w:t>With</w:t>
      </w:r>
      <w:r w:rsidR="00E56FF3" w:rsidRPr="00FA7A9C">
        <w:rPr>
          <w:rFonts w:ascii="Times New Roman" w:hAnsi="Times New Roman" w:cs="Times New Roman"/>
          <w:sz w:val="24"/>
          <w:szCs w:val="24"/>
        </w:rPr>
        <w:t xml:space="preserve"> Chuck Harshbarger</w:t>
      </w:r>
      <w:r>
        <w:rPr>
          <w:rFonts w:ascii="Times New Roman" w:hAnsi="Times New Roman" w:cs="Times New Roman"/>
          <w:sz w:val="24"/>
          <w:szCs w:val="24"/>
        </w:rPr>
        <w:t>, we</w:t>
      </w:r>
      <w:r w:rsidR="00E56FF3" w:rsidRPr="00FA7A9C">
        <w:rPr>
          <w:rFonts w:ascii="Times New Roman" w:hAnsi="Times New Roman" w:cs="Times New Roman"/>
          <w:sz w:val="24"/>
          <w:szCs w:val="24"/>
        </w:rPr>
        <w:t xml:space="preserve"> never did find much about him. It's sad to put his panel alongside other individuals that we did uncover things about. </w:t>
      </w:r>
    </w:p>
    <w:p w14:paraId="4A61D678" w14:textId="77777777" w:rsidR="00B031C2" w:rsidRPr="00FA7A9C" w:rsidRDefault="00B031C2">
      <w:pPr>
        <w:spacing w:after="0"/>
        <w:rPr>
          <w:rFonts w:ascii="Times New Roman" w:hAnsi="Times New Roman" w:cs="Times New Roman"/>
          <w:sz w:val="24"/>
          <w:szCs w:val="24"/>
        </w:rPr>
      </w:pPr>
    </w:p>
    <w:p w14:paraId="266D9FA6" w14:textId="1305FF80"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color w:val="5D7284"/>
          <w:sz w:val="24"/>
          <w:szCs w:val="24"/>
        </w:rPr>
        <w:t>02:52</w:t>
      </w:r>
      <w:r w:rsidR="008651AC">
        <w:rPr>
          <w:rFonts w:ascii="Times New Roman" w:hAnsi="Times New Roman" w:cs="Times New Roman"/>
          <w:color w:val="5D7284"/>
          <w:sz w:val="24"/>
          <w:szCs w:val="24"/>
        </w:rPr>
        <w:t xml:space="preserve"> Anisha Kasem, Produer</w:t>
      </w:r>
    </w:p>
    <w:p w14:paraId="569265EA" w14:textId="6E522C5F" w:rsidR="00B031C2" w:rsidRPr="00FA7A9C" w:rsidRDefault="008651AC">
      <w:pPr>
        <w:spacing w:after="0"/>
        <w:rPr>
          <w:rFonts w:ascii="Times New Roman" w:hAnsi="Times New Roman" w:cs="Times New Roman"/>
          <w:sz w:val="24"/>
          <w:szCs w:val="24"/>
        </w:rPr>
      </w:pPr>
      <w:r w:rsidRPr="00FA7A9C">
        <w:rPr>
          <w:rFonts w:ascii="Times New Roman" w:hAnsi="Times New Roman" w:cs="Times New Roman"/>
          <w:sz w:val="24"/>
          <w:szCs w:val="24"/>
        </w:rPr>
        <w:t>We weren't even sure</w:t>
      </w:r>
      <w:r>
        <w:rPr>
          <w:rFonts w:ascii="Times New Roman" w:hAnsi="Times New Roman" w:cs="Times New Roman"/>
          <w:sz w:val="24"/>
          <w:szCs w:val="24"/>
        </w:rPr>
        <w:t xml:space="preserve"> </w:t>
      </w:r>
      <w:r w:rsidR="00E56FF3" w:rsidRPr="00FA7A9C">
        <w:rPr>
          <w:rFonts w:ascii="Times New Roman" w:hAnsi="Times New Roman" w:cs="Times New Roman"/>
          <w:sz w:val="24"/>
          <w:szCs w:val="24"/>
        </w:rPr>
        <w:t xml:space="preserve">that his last name was Hershberger for </w:t>
      </w:r>
      <w:r w:rsidR="00E56FF3" w:rsidRPr="00FA7A9C">
        <w:rPr>
          <w:rFonts w:ascii="Times New Roman" w:hAnsi="Times New Roman" w:cs="Times New Roman"/>
          <w:sz w:val="24"/>
          <w:szCs w:val="24"/>
        </w:rPr>
        <w:t xml:space="preserve">quite a bit of time. And then we drove to what we thought could have been his hometown. And we look through the cemeteries for like any </w:t>
      </w:r>
      <w:r w:rsidR="005F3A6D">
        <w:rPr>
          <w:rFonts w:ascii="Times New Roman" w:hAnsi="Times New Roman" w:cs="Times New Roman"/>
          <w:sz w:val="24"/>
          <w:szCs w:val="24"/>
        </w:rPr>
        <w:t>Chuck</w:t>
      </w:r>
      <w:r w:rsidR="00E56FF3" w:rsidRPr="00FA7A9C">
        <w:rPr>
          <w:rFonts w:ascii="Times New Roman" w:hAnsi="Times New Roman" w:cs="Times New Roman"/>
          <w:sz w:val="24"/>
          <w:szCs w:val="24"/>
        </w:rPr>
        <w:t xml:space="preserve"> or Charles H</w:t>
      </w:r>
      <w:r>
        <w:rPr>
          <w:rFonts w:ascii="Times New Roman" w:hAnsi="Times New Roman" w:cs="Times New Roman"/>
          <w:sz w:val="24"/>
          <w:szCs w:val="24"/>
        </w:rPr>
        <w:t>ar</w:t>
      </w:r>
      <w:r w:rsidR="00E56FF3" w:rsidRPr="00FA7A9C">
        <w:rPr>
          <w:rFonts w:ascii="Times New Roman" w:hAnsi="Times New Roman" w:cs="Times New Roman"/>
          <w:sz w:val="24"/>
          <w:szCs w:val="24"/>
        </w:rPr>
        <w:t>shb</w:t>
      </w:r>
      <w:r>
        <w:rPr>
          <w:rFonts w:ascii="Times New Roman" w:hAnsi="Times New Roman" w:cs="Times New Roman"/>
          <w:sz w:val="24"/>
          <w:szCs w:val="24"/>
        </w:rPr>
        <w:t>a</w:t>
      </w:r>
      <w:r w:rsidR="00E56FF3" w:rsidRPr="00FA7A9C">
        <w:rPr>
          <w:rFonts w:ascii="Times New Roman" w:hAnsi="Times New Roman" w:cs="Times New Roman"/>
          <w:sz w:val="24"/>
          <w:szCs w:val="24"/>
        </w:rPr>
        <w:t>rger.</w:t>
      </w:r>
    </w:p>
    <w:p w14:paraId="495CAE34" w14:textId="77777777" w:rsidR="00B031C2" w:rsidRPr="00FA7A9C" w:rsidRDefault="00B031C2">
      <w:pPr>
        <w:spacing w:after="0"/>
        <w:rPr>
          <w:rFonts w:ascii="Times New Roman" w:hAnsi="Times New Roman" w:cs="Times New Roman"/>
          <w:sz w:val="24"/>
          <w:szCs w:val="24"/>
        </w:rPr>
      </w:pPr>
    </w:p>
    <w:p w14:paraId="0393E5D3" w14:textId="55335238"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color w:val="5D7284"/>
          <w:sz w:val="24"/>
          <w:szCs w:val="24"/>
        </w:rPr>
        <w:t>03:06</w:t>
      </w:r>
      <w:r w:rsidR="005F3A6D">
        <w:rPr>
          <w:rFonts w:ascii="Times New Roman" w:hAnsi="Times New Roman" w:cs="Times New Roman"/>
          <w:color w:val="5D7284"/>
          <w:sz w:val="24"/>
          <w:szCs w:val="24"/>
        </w:rPr>
        <w:t xml:space="preserve"> </w:t>
      </w:r>
      <w:r w:rsidR="005F3A6D">
        <w:rPr>
          <w:rFonts w:ascii="Times New Roman" w:hAnsi="Times New Roman" w:cs="Times New Roman"/>
          <w:color w:val="5D7284"/>
          <w:sz w:val="24"/>
          <w:szCs w:val="24"/>
        </w:rPr>
        <w:t>Owen Henderson, Producer</w:t>
      </w:r>
    </w:p>
    <w:p w14:paraId="5BE47677" w14:textId="618B385F"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sz w:val="24"/>
          <w:szCs w:val="24"/>
        </w:rPr>
        <w:lastRenderedPageBreak/>
        <w:t>These are people whose stories were ignored and downplayed</w:t>
      </w:r>
      <w:r w:rsidR="005F3A6D">
        <w:rPr>
          <w:rFonts w:ascii="Times New Roman" w:hAnsi="Times New Roman" w:cs="Times New Roman"/>
          <w:sz w:val="24"/>
          <w:szCs w:val="24"/>
        </w:rPr>
        <w:t xml:space="preserve"> f</w:t>
      </w:r>
      <w:r w:rsidRPr="00FA7A9C">
        <w:rPr>
          <w:rFonts w:ascii="Times New Roman" w:hAnsi="Times New Roman" w:cs="Times New Roman"/>
          <w:sz w:val="24"/>
          <w:szCs w:val="24"/>
        </w:rPr>
        <w:t>or so long. So many pe</w:t>
      </w:r>
      <w:r w:rsidRPr="00FA7A9C">
        <w:rPr>
          <w:rFonts w:ascii="Times New Roman" w:hAnsi="Times New Roman" w:cs="Times New Roman"/>
          <w:sz w:val="24"/>
          <w:szCs w:val="24"/>
        </w:rPr>
        <w:t>ople didn't talk about AIDS</w:t>
      </w:r>
      <w:r w:rsidR="005F3A6D">
        <w:rPr>
          <w:rFonts w:ascii="Times New Roman" w:hAnsi="Times New Roman" w:cs="Times New Roman"/>
          <w:sz w:val="24"/>
          <w:szCs w:val="24"/>
        </w:rPr>
        <w:t xml:space="preserve">.  So </w:t>
      </w:r>
      <w:r w:rsidRPr="00FA7A9C">
        <w:rPr>
          <w:rFonts w:ascii="Times New Roman" w:hAnsi="Times New Roman" w:cs="Times New Roman"/>
          <w:sz w:val="24"/>
          <w:szCs w:val="24"/>
        </w:rPr>
        <w:t xml:space="preserve">many people kind of pretended </w:t>
      </w:r>
      <w:r w:rsidR="005F3A6D">
        <w:rPr>
          <w:rFonts w:ascii="Times New Roman" w:hAnsi="Times New Roman" w:cs="Times New Roman"/>
          <w:sz w:val="24"/>
          <w:szCs w:val="24"/>
        </w:rPr>
        <w:t>AIDS</w:t>
      </w:r>
      <w:r w:rsidRPr="00FA7A9C">
        <w:rPr>
          <w:rFonts w:ascii="Times New Roman" w:hAnsi="Times New Roman" w:cs="Times New Roman"/>
          <w:sz w:val="24"/>
          <w:szCs w:val="24"/>
        </w:rPr>
        <w:t xml:space="preserve"> wasn't happening. So many people took the attitude like, </w:t>
      </w:r>
      <w:r w:rsidR="005F3A6D">
        <w:rPr>
          <w:rFonts w:ascii="Times New Roman" w:hAnsi="Times New Roman" w:cs="Times New Roman"/>
          <w:sz w:val="24"/>
          <w:szCs w:val="24"/>
        </w:rPr>
        <w:t>“W</w:t>
      </w:r>
      <w:r w:rsidRPr="00FA7A9C">
        <w:rPr>
          <w:rFonts w:ascii="Times New Roman" w:hAnsi="Times New Roman" w:cs="Times New Roman"/>
          <w:sz w:val="24"/>
          <w:szCs w:val="24"/>
        </w:rPr>
        <w:t>ell, these amoral, sinful gay men, this is their punishment.</w:t>
      </w:r>
      <w:r w:rsidR="005F3A6D">
        <w:rPr>
          <w:rFonts w:ascii="Times New Roman" w:hAnsi="Times New Roman" w:cs="Times New Roman"/>
          <w:sz w:val="24"/>
          <w:szCs w:val="24"/>
        </w:rPr>
        <w:t>”</w:t>
      </w:r>
      <w:r w:rsidRPr="00FA7A9C">
        <w:rPr>
          <w:rFonts w:ascii="Times New Roman" w:hAnsi="Times New Roman" w:cs="Times New Roman"/>
          <w:sz w:val="24"/>
          <w:szCs w:val="24"/>
        </w:rPr>
        <w:t xml:space="preserve"> And so many of their stories were lost. </w:t>
      </w:r>
    </w:p>
    <w:p w14:paraId="66A19084" w14:textId="77777777" w:rsidR="00B031C2" w:rsidRPr="00FA7A9C" w:rsidRDefault="00B031C2">
      <w:pPr>
        <w:spacing w:after="0"/>
        <w:rPr>
          <w:rFonts w:ascii="Times New Roman" w:hAnsi="Times New Roman" w:cs="Times New Roman"/>
          <w:sz w:val="24"/>
          <w:szCs w:val="24"/>
        </w:rPr>
      </w:pPr>
    </w:p>
    <w:p w14:paraId="5F31F743" w14:textId="4B9335AD" w:rsidR="00B031C2" w:rsidRPr="00FA7A9C" w:rsidRDefault="00E56FF3">
      <w:pPr>
        <w:spacing w:after="0"/>
        <w:rPr>
          <w:rFonts w:ascii="Times New Roman" w:hAnsi="Times New Roman" w:cs="Times New Roman"/>
          <w:sz w:val="24"/>
          <w:szCs w:val="24"/>
        </w:rPr>
      </w:pPr>
      <w:r w:rsidRPr="00FA7A9C">
        <w:rPr>
          <w:rFonts w:ascii="Times New Roman" w:hAnsi="Times New Roman" w:cs="Times New Roman"/>
          <w:color w:val="5D7284"/>
          <w:sz w:val="24"/>
          <w:szCs w:val="24"/>
        </w:rPr>
        <w:t>03:39</w:t>
      </w:r>
      <w:r w:rsidR="005F3A6D">
        <w:rPr>
          <w:rFonts w:ascii="Times New Roman" w:hAnsi="Times New Roman" w:cs="Times New Roman"/>
          <w:color w:val="5D7284"/>
          <w:sz w:val="24"/>
          <w:szCs w:val="24"/>
        </w:rPr>
        <w:t xml:space="preserve"> </w:t>
      </w:r>
      <w:r w:rsidR="005F3A6D">
        <w:rPr>
          <w:rFonts w:ascii="Times New Roman" w:hAnsi="Times New Roman" w:cs="Times New Roman"/>
          <w:color w:val="5D7284"/>
          <w:sz w:val="24"/>
          <w:szCs w:val="24"/>
        </w:rPr>
        <w:t>Sydney Wood, Producer</w:t>
      </w:r>
    </w:p>
    <w:p w14:paraId="1AE7A0FB" w14:textId="4EBC8917" w:rsidR="00B031C2" w:rsidRPr="00FA7A9C" w:rsidRDefault="005F3A6D">
      <w:pPr>
        <w:spacing w:after="0"/>
        <w:rPr>
          <w:rFonts w:ascii="Times New Roman" w:hAnsi="Times New Roman" w:cs="Times New Roman"/>
          <w:sz w:val="24"/>
          <w:szCs w:val="24"/>
        </w:rPr>
      </w:pPr>
      <w:r w:rsidRPr="00FA7A9C">
        <w:rPr>
          <w:rFonts w:ascii="Times New Roman" w:hAnsi="Times New Roman" w:cs="Times New Roman"/>
          <w:sz w:val="24"/>
          <w:szCs w:val="24"/>
        </w:rPr>
        <w:t>People hear</w:t>
      </w:r>
      <w:r w:rsidRPr="00FA7A9C">
        <w:rPr>
          <w:rFonts w:ascii="Times New Roman" w:hAnsi="Times New Roman" w:cs="Times New Roman"/>
          <w:sz w:val="24"/>
          <w:szCs w:val="24"/>
        </w:rPr>
        <w:t xml:space="preserve"> </w:t>
      </w:r>
      <w:r w:rsidR="00E56FF3" w:rsidRPr="00FA7A9C">
        <w:rPr>
          <w:rFonts w:ascii="Times New Roman" w:hAnsi="Times New Roman" w:cs="Times New Roman"/>
          <w:sz w:val="24"/>
          <w:szCs w:val="24"/>
        </w:rPr>
        <w:t>like the AI</w:t>
      </w:r>
      <w:r w:rsidR="00E56FF3" w:rsidRPr="00FA7A9C">
        <w:rPr>
          <w:rFonts w:ascii="Times New Roman" w:hAnsi="Times New Roman" w:cs="Times New Roman"/>
          <w:sz w:val="24"/>
          <w:szCs w:val="24"/>
        </w:rPr>
        <w:t>DS epidemic, they think New York, San Francisco, big cities</w:t>
      </w:r>
      <w:r>
        <w:rPr>
          <w:rFonts w:ascii="Times New Roman" w:hAnsi="Times New Roman" w:cs="Times New Roman"/>
          <w:sz w:val="24"/>
          <w:szCs w:val="24"/>
        </w:rPr>
        <w:t xml:space="preserve">. </w:t>
      </w:r>
      <w:r w:rsidR="00E56FF3" w:rsidRPr="00FA7A9C">
        <w:rPr>
          <w:rFonts w:ascii="Times New Roman" w:hAnsi="Times New Roman" w:cs="Times New Roman"/>
          <w:sz w:val="24"/>
          <w:szCs w:val="24"/>
        </w:rPr>
        <w:t>Washington, DC</w:t>
      </w:r>
      <w:r>
        <w:rPr>
          <w:rFonts w:ascii="Times New Roman" w:hAnsi="Times New Roman" w:cs="Times New Roman"/>
          <w:sz w:val="24"/>
          <w:szCs w:val="24"/>
        </w:rPr>
        <w:t>.</w:t>
      </w:r>
      <w:r w:rsidR="00E56FF3" w:rsidRPr="00FA7A9C">
        <w:rPr>
          <w:rFonts w:ascii="Times New Roman" w:hAnsi="Times New Roman" w:cs="Times New Roman"/>
          <w:sz w:val="24"/>
          <w:szCs w:val="24"/>
        </w:rPr>
        <w:t xml:space="preserve"> </w:t>
      </w:r>
      <w:r>
        <w:rPr>
          <w:rFonts w:ascii="Times New Roman" w:hAnsi="Times New Roman" w:cs="Times New Roman"/>
          <w:sz w:val="24"/>
          <w:szCs w:val="24"/>
        </w:rPr>
        <w:t>B</w:t>
      </w:r>
      <w:r w:rsidR="00E56FF3" w:rsidRPr="00FA7A9C">
        <w:rPr>
          <w:rFonts w:ascii="Times New Roman" w:hAnsi="Times New Roman" w:cs="Times New Roman"/>
          <w:sz w:val="24"/>
          <w:szCs w:val="24"/>
        </w:rPr>
        <w:t>ut they don't think of Champaign</w:t>
      </w:r>
      <w:r>
        <w:rPr>
          <w:rFonts w:ascii="Times New Roman" w:hAnsi="Times New Roman" w:cs="Times New Roman"/>
          <w:sz w:val="24"/>
          <w:szCs w:val="24"/>
        </w:rPr>
        <w:t>-</w:t>
      </w:r>
      <w:r w:rsidR="00E56FF3" w:rsidRPr="00FA7A9C">
        <w:rPr>
          <w:rFonts w:ascii="Times New Roman" w:hAnsi="Times New Roman" w:cs="Times New Roman"/>
          <w:sz w:val="24"/>
          <w:szCs w:val="24"/>
        </w:rPr>
        <w:t>Urbana</w:t>
      </w:r>
      <w:r>
        <w:rPr>
          <w:rFonts w:ascii="Times New Roman" w:hAnsi="Times New Roman" w:cs="Times New Roman"/>
          <w:sz w:val="24"/>
          <w:szCs w:val="24"/>
        </w:rPr>
        <w:t>. And</w:t>
      </w:r>
      <w:r w:rsidR="00E56FF3" w:rsidRPr="00FA7A9C">
        <w:rPr>
          <w:rFonts w:ascii="Times New Roman" w:hAnsi="Times New Roman" w:cs="Times New Roman"/>
          <w:sz w:val="24"/>
          <w:szCs w:val="24"/>
        </w:rPr>
        <w:t xml:space="preserve"> you know, father's partners, lovers, friends, sons, they all died. It's happened here and it's still here. It's not going away. That's</w:t>
      </w:r>
      <w:r w:rsidR="00E56FF3" w:rsidRPr="00FA7A9C">
        <w:rPr>
          <w:rFonts w:ascii="Times New Roman" w:hAnsi="Times New Roman" w:cs="Times New Roman"/>
          <w:sz w:val="24"/>
          <w:szCs w:val="24"/>
        </w:rPr>
        <w:t xml:space="preserve"> just part of </w:t>
      </w:r>
      <w:r>
        <w:rPr>
          <w:rFonts w:ascii="Times New Roman" w:hAnsi="Times New Roman" w:cs="Times New Roman"/>
          <w:sz w:val="24"/>
          <w:szCs w:val="24"/>
        </w:rPr>
        <w:t>history</w:t>
      </w:r>
      <w:r w:rsidR="00E56FF3" w:rsidRPr="00FA7A9C">
        <w:rPr>
          <w:rFonts w:ascii="Times New Roman" w:hAnsi="Times New Roman" w:cs="Times New Roman"/>
          <w:sz w:val="24"/>
          <w:szCs w:val="24"/>
        </w:rPr>
        <w:t>.</w:t>
      </w:r>
    </w:p>
    <w:sectPr w:rsidR="00B031C2" w:rsidRPr="00FA7A9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B212" w14:textId="77777777" w:rsidR="00E56FF3" w:rsidRDefault="00E56FF3">
      <w:pPr>
        <w:spacing w:after="0" w:line="240" w:lineRule="auto"/>
      </w:pPr>
      <w:r>
        <w:separator/>
      </w:r>
    </w:p>
  </w:endnote>
  <w:endnote w:type="continuationSeparator" w:id="0">
    <w:p w14:paraId="6E2EC619" w14:textId="77777777" w:rsidR="00E56FF3" w:rsidRDefault="00E5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26E626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FC17AA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8B613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D3559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2A8F2E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B2A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02ED" w14:textId="77777777" w:rsidR="00E56FF3" w:rsidRDefault="00E56FF3">
      <w:pPr>
        <w:spacing w:after="0" w:line="240" w:lineRule="auto"/>
      </w:pPr>
      <w:r>
        <w:separator/>
      </w:r>
    </w:p>
  </w:footnote>
  <w:footnote w:type="continuationSeparator" w:id="0">
    <w:p w14:paraId="5E9CF61C" w14:textId="77777777" w:rsidR="00E56FF3" w:rsidRDefault="00E5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0E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EA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485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1CC7"/>
    <w:rsid w:val="0029639D"/>
    <w:rsid w:val="00326F90"/>
    <w:rsid w:val="003C3668"/>
    <w:rsid w:val="004A641F"/>
    <w:rsid w:val="004B593C"/>
    <w:rsid w:val="005F3A6D"/>
    <w:rsid w:val="006E2A8C"/>
    <w:rsid w:val="007749AF"/>
    <w:rsid w:val="00794EBC"/>
    <w:rsid w:val="008651AC"/>
    <w:rsid w:val="00930F33"/>
    <w:rsid w:val="009B212B"/>
    <w:rsid w:val="009C3AF0"/>
    <w:rsid w:val="00A12EE5"/>
    <w:rsid w:val="00AA1D8D"/>
    <w:rsid w:val="00B031C2"/>
    <w:rsid w:val="00B47730"/>
    <w:rsid w:val="00BA4C2B"/>
    <w:rsid w:val="00BD0140"/>
    <w:rsid w:val="00C24502"/>
    <w:rsid w:val="00C34347"/>
    <w:rsid w:val="00CB0664"/>
    <w:rsid w:val="00CC6285"/>
    <w:rsid w:val="00D57E81"/>
    <w:rsid w:val="00E56FF3"/>
    <w:rsid w:val="00ED3244"/>
    <w:rsid w:val="00FA7A9C"/>
    <w:rsid w:val="00FC693F"/>
    <w:rsid w:val="00FD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8D92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Kranich, Kimberlie Ann</cp:lastModifiedBy>
  <cp:revision>8</cp:revision>
  <dcterms:created xsi:type="dcterms:W3CDTF">2022-01-21T03:36:00Z</dcterms:created>
  <dcterms:modified xsi:type="dcterms:W3CDTF">2022-01-21T03:48:00Z</dcterms:modified>
  <cp:category/>
</cp:coreProperties>
</file>