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0B70" w14:textId="77777777" w:rsidR="00930F33" w:rsidRDefault="00930F33">
      <w:pPr>
        <w:spacing w:after="0"/>
        <w:rPr>
          <w:lang w:eastAsia="zh-CN"/>
        </w:rPr>
      </w:pPr>
    </w:p>
    <w:p w14:paraId="2258BD2D" w14:textId="466DFBFE" w:rsidR="00DA3C05" w:rsidRPr="00541EC4" w:rsidRDefault="00541EC4">
      <w:pPr>
        <w:rPr>
          <w:rFonts w:ascii="Times New Roman" w:hAnsi="Times New Roman" w:cs="Times New Roman"/>
          <w:b/>
          <w:bCs/>
          <w:sz w:val="24"/>
          <w:szCs w:val="24"/>
        </w:rPr>
      </w:pPr>
      <w:r w:rsidRPr="00541EC4">
        <w:rPr>
          <w:rFonts w:ascii="Times New Roman" w:hAnsi="Times New Roman" w:cs="Times New Roman"/>
          <w:b/>
          <w:bCs/>
          <w:sz w:val="24"/>
          <w:szCs w:val="24"/>
        </w:rPr>
        <w:t>Scott Ford Transcript</w:t>
      </w:r>
    </w:p>
    <w:p w14:paraId="7DE3EE12" w14:textId="77777777" w:rsidR="00DA3C05" w:rsidRDefault="00DA3C05">
      <w:pPr>
        <w:spacing w:after="0"/>
      </w:pPr>
    </w:p>
    <w:p w14:paraId="2C311377" w14:textId="5729B353" w:rsidR="00DA3C05" w:rsidRDefault="00541EC4">
      <w:pPr>
        <w:spacing w:after="0"/>
      </w:pPr>
      <w:r>
        <w:rPr>
          <w:rFonts w:ascii="Arial" w:hAnsi="Arial"/>
          <w:color w:val="5D7284"/>
        </w:rPr>
        <w:t>Paul Ochman, Friend of Scott</w:t>
      </w:r>
    </w:p>
    <w:p w14:paraId="4B08317E" w14:textId="77777777" w:rsidR="00A54B1F" w:rsidRDefault="00A54B1F">
      <w:pPr>
        <w:spacing w:after="0"/>
        <w:rPr>
          <w:rFonts w:ascii="Arial" w:hAnsi="Arial"/>
        </w:rPr>
      </w:pPr>
      <w:r>
        <w:rPr>
          <w:rFonts w:ascii="Arial" w:hAnsi="Arial"/>
        </w:rPr>
        <w:t>Scott</w:t>
      </w:r>
      <w:r w:rsidR="005C4899">
        <w:rPr>
          <w:rFonts w:ascii="Arial" w:hAnsi="Arial"/>
        </w:rPr>
        <w:t xml:space="preserve"> Ford and I met back </w:t>
      </w:r>
      <w:r>
        <w:rPr>
          <w:rFonts w:ascii="Arial" w:hAnsi="Arial"/>
        </w:rPr>
        <w:t>in 1981 wh</w:t>
      </w:r>
      <w:r w:rsidR="005C4899">
        <w:rPr>
          <w:rFonts w:ascii="Arial" w:hAnsi="Arial"/>
        </w:rPr>
        <w:t>en he and I were both at school in Champaign</w:t>
      </w:r>
      <w:r>
        <w:rPr>
          <w:rFonts w:ascii="Arial" w:hAnsi="Arial"/>
        </w:rPr>
        <w:t>.  W</w:t>
      </w:r>
      <w:r w:rsidR="005C4899">
        <w:rPr>
          <w:rFonts w:ascii="Arial" w:hAnsi="Arial"/>
        </w:rPr>
        <w:t xml:space="preserve">e met over at </w:t>
      </w:r>
      <w:r>
        <w:rPr>
          <w:rFonts w:ascii="Arial" w:hAnsi="Arial"/>
        </w:rPr>
        <w:t xml:space="preserve"> the McKinley F</w:t>
      </w:r>
      <w:r w:rsidR="005C4899">
        <w:rPr>
          <w:rFonts w:ascii="Arial" w:hAnsi="Arial"/>
        </w:rPr>
        <w:t>oundation on campus where they had a series of gay support groups</w:t>
      </w:r>
      <w:r>
        <w:rPr>
          <w:rFonts w:ascii="Arial" w:hAnsi="Arial"/>
        </w:rPr>
        <w:t xml:space="preserve"> for students.</w:t>
      </w:r>
      <w:r w:rsidR="005C4899">
        <w:rPr>
          <w:rFonts w:ascii="Arial" w:hAnsi="Arial"/>
        </w:rPr>
        <w:t xml:space="preserve"> Scott just always had such a great smile on his face and he had such a </w:t>
      </w:r>
      <w:r>
        <w:rPr>
          <w:rFonts w:ascii="Arial" w:hAnsi="Arial"/>
        </w:rPr>
        <w:t xml:space="preserve">wry </w:t>
      </w:r>
      <w:r w:rsidR="005C4899">
        <w:rPr>
          <w:rFonts w:ascii="Arial" w:hAnsi="Arial"/>
        </w:rPr>
        <w:t>sense of humor, and he could just make me laugh. And he would, he just really saw, like, most of the time, you know, the bright side of the situation</w:t>
      </w:r>
      <w:r>
        <w:rPr>
          <w:rFonts w:ascii="Arial" w:hAnsi="Arial"/>
        </w:rPr>
        <w:t>. S</w:t>
      </w:r>
      <w:r w:rsidR="005C4899">
        <w:rPr>
          <w:rFonts w:ascii="Arial" w:hAnsi="Arial"/>
        </w:rPr>
        <w:t>cott was kind of a, you know, he's had a bit of a bad boy in him</w:t>
      </w:r>
      <w:r>
        <w:rPr>
          <w:rFonts w:ascii="Arial" w:hAnsi="Arial"/>
        </w:rPr>
        <w:t>,</w:t>
      </w:r>
      <w:r w:rsidR="005C4899">
        <w:rPr>
          <w:rFonts w:ascii="Arial" w:hAnsi="Arial"/>
        </w:rPr>
        <w:t xml:space="preserve"> too. And would you know, which I loved. </w:t>
      </w:r>
    </w:p>
    <w:p w14:paraId="305C1CF5" w14:textId="77777777" w:rsidR="00A54B1F" w:rsidRDefault="00A54B1F">
      <w:pPr>
        <w:spacing w:after="0"/>
        <w:rPr>
          <w:rFonts w:ascii="Arial" w:hAnsi="Arial"/>
        </w:rPr>
      </w:pPr>
    </w:p>
    <w:p w14:paraId="333FCC60" w14:textId="6C92C391" w:rsidR="00122A2C" w:rsidRDefault="005C4899">
      <w:pPr>
        <w:spacing w:after="0"/>
        <w:rPr>
          <w:rFonts w:ascii="Arial" w:hAnsi="Arial"/>
        </w:rPr>
      </w:pPr>
      <w:r>
        <w:rPr>
          <w:rFonts w:ascii="Arial" w:hAnsi="Arial"/>
        </w:rPr>
        <w:t xml:space="preserve">We got a call that Scott had died. And it was just, you know, I knew it was gonna happen. But it was just, it just seemed like, you know, it's like, </w:t>
      </w:r>
      <w:r w:rsidR="00A54B1F">
        <w:rPr>
          <w:rFonts w:ascii="Arial" w:hAnsi="Arial"/>
        </w:rPr>
        <w:t>“No,</w:t>
      </w:r>
      <w:r>
        <w:rPr>
          <w:rFonts w:ascii="Arial" w:hAnsi="Arial"/>
        </w:rPr>
        <w:t xml:space="preserve"> this can't be</w:t>
      </w:r>
      <w:r w:rsidR="00A54B1F">
        <w:rPr>
          <w:rFonts w:ascii="Arial" w:hAnsi="Arial"/>
        </w:rPr>
        <w:t xml:space="preserve">.” </w:t>
      </w:r>
      <w:r>
        <w:rPr>
          <w:rFonts w:ascii="Arial" w:hAnsi="Arial"/>
        </w:rPr>
        <w:t xml:space="preserve"> </w:t>
      </w:r>
      <w:r w:rsidR="00A54B1F">
        <w:rPr>
          <w:rFonts w:ascii="Arial" w:hAnsi="Arial"/>
        </w:rPr>
        <w:t>T</w:t>
      </w:r>
      <w:r>
        <w:rPr>
          <w:rFonts w:ascii="Arial" w:hAnsi="Arial"/>
        </w:rPr>
        <w:t>rying to push back on reality and</w:t>
      </w:r>
      <w:r w:rsidR="00A54B1F">
        <w:rPr>
          <w:rFonts w:ascii="Arial" w:hAnsi="Arial"/>
        </w:rPr>
        <w:t xml:space="preserve"> </w:t>
      </w:r>
      <w:r>
        <w:rPr>
          <w:rFonts w:ascii="Arial" w:hAnsi="Arial"/>
        </w:rPr>
        <w:t xml:space="preserve"> coupled with relief, you know</w:t>
      </w:r>
      <w:r w:rsidR="00A54B1F">
        <w:rPr>
          <w:rFonts w:ascii="Arial" w:hAnsi="Arial"/>
        </w:rPr>
        <w:t xml:space="preserve"> because, man,</w:t>
      </w:r>
      <w:r>
        <w:rPr>
          <w:rFonts w:ascii="Arial" w:hAnsi="Arial"/>
        </w:rPr>
        <w:t xml:space="preserve"> Scott was very sick. Such a </w:t>
      </w:r>
      <w:r w:rsidR="00122A2C">
        <w:rPr>
          <w:rFonts w:ascii="Arial" w:hAnsi="Arial"/>
        </w:rPr>
        <w:t xml:space="preserve">sad </w:t>
      </w:r>
      <w:r>
        <w:rPr>
          <w:rFonts w:ascii="Arial" w:hAnsi="Arial"/>
        </w:rPr>
        <w:t xml:space="preserve">sad time. I mean, Scott had his whole life in front of him. </w:t>
      </w:r>
    </w:p>
    <w:p w14:paraId="082CC73A" w14:textId="77777777" w:rsidR="00122A2C" w:rsidRDefault="00122A2C">
      <w:pPr>
        <w:spacing w:after="0"/>
        <w:rPr>
          <w:rFonts w:ascii="Arial" w:hAnsi="Arial"/>
        </w:rPr>
      </w:pPr>
    </w:p>
    <w:p w14:paraId="227DFDC8" w14:textId="77777777" w:rsidR="00DA0EF5" w:rsidRDefault="005C4899">
      <w:pPr>
        <w:spacing w:after="0"/>
        <w:rPr>
          <w:rFonts w:ascii="Arial" w:hAnsi="Arial"/>
        </w:rPr>
      </w:pPr>
      <w:r>
        <w:rPr>
          <w:rFonts w:ascii="Arial" w:hAnsi="Arial"/>
        </w:rPr>
        <w:t>And he, you know, he love</w:t>
      </w:r>
      <w:r w:rsidR="00122A2C">
        <w:rPr>
          <w:rFonts w:ascii="Arial" w:hAnsi="Arial"/>
        </w:rPr>
        <w:t>d</w:t>
      </w:r>
      <w:r>
        <w:rPr>
          <w:rFonts w:ascii="Arial" w:hAnsi="Arial"/>
        </w:rPr>
        <w:t xml:space="preserve"> what he was doing. You know, he was a master gardener</w:t>
      </w:r>
      <w:r w:rsidR="00122A2C">
        <w:rPr>
          <w:rFonts w:ascii="Arial" w:hAnsi="Arial"/>
        </w:rPr>
        <w:t xml:space="preserve"> for </w:t>
      </w:r>
      <w:r>
        <w:rPr>
          <w:rFonts w:ascii="Arial" w:hAnsi="Arial"/>
        </w:rPr>
        <w:t>the Parks Department in Oakland, and</w:t>
      </w:r>
      <w:r w:rsidR="00122A2C">
        <w:rPr>
          <w:rFonts w:ascii="Arial" w:hAnsi="Arial"/>
        </w:rPr>
        <w:t xml:space="preserve"> just </w:t>
      </w:r>
      <w:r>
        <w:rPr>
          <w:rFonts w:ascii="Arial" w:hAnsi="Arial"/>
        </w:rPr>
        <w:t xml:space="preserve">creating just this beautiful landscaping. Such a waste, such a loss. </w:t>
      </w:r>
    </w:p>
    <w:p w14:paraId="2ECE5CFC" w14:textId="77777777" w:rsidR="00DA0EF5" w:rsidRDefault="00DA0EF5">
      <w:pPr>
        <w:spacing w:after="0"/>
        <w:rPr>
          <w:rFonts w:ascii="Arial" w:hAnsi="Arial"/>
        </w:rPr>
      </w:pPr>
    </w:p>
    <w:p w14:paraId="71C4777F" w14:textId="31B9827A" w:rsidR="00DA3C05" w:rsidRDefault="005C4899">
      <w:pPr>
        <w:spacing w:after="0"/>
      </w:pPr>
      <w:r>
        <w:rPr>
          <w:rFonts w:ascii="Arial" w:hAnsi="Arial"/>
        </w:rPr>
        <w:t>Scott is an amazing person. I still speak in in</w:t>
      </w:r>
      <w:r w:rsidR="00DA0EF5">
        <w:rPr>
          <w:rFonts w:ascii="Arial" w:hAnsi="Arial"/>
        </w:rPr>
        <w:t xml:space="preserve"> present tense</w:t>
      </w:r>
      <w:r>
        <w:rPr>
          <w:rFonts w:ascii="Arial" w:hAnsi="Arial"/>
        </w:rPr>
        <w:t xml:space="preserve"> because his spirit is absolutely with me. That, you know, you hear that and, you know, but Scott really was, you know, and he just, he was just so full of life and joy and mischief. And he just gave me such tremendous joy</w:t>
      </w:r>
      <w:r w:rsidR="00DA0EF5">
        <w:rPr>
          <w:rFonts w:ascii="Arial" w:hAnsi="Arial"/>
        </w:rPr>
        <w:t>.</w:t>
      </w:r>
    </w:p>
    <w:sectPr w:rsidR="00DA3C05"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3F0CE" w14:textId="77777777" w:rsidR="00BC39DE" w:rsidRDefault="00BC39DE">
      <w:pPr>
        <w:spacing w:after="0" w:line="240" w:lineRule="auto"/>
      </w:pPr>
      <w:r>
        <w:separator/>
      </w:r>
    </w:p>
  </w:endnote>
  <w:endnote w:type="continuationSeparator" w:id="0">
    <w:p w14:paraId="2884707C" w14:textId="77777777" w:rsidR="00BC39DE" w:rsidRDefault="00BC3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44DF96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3E6519C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9B378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2BDFD5D2"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51A91A3"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C5B3"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B3C1" w14:textId="77777777" w:rsidR="00BC39DE" w:rsidRDefault="00BC39DE">
      <w:pPr>
        <w:spacing w:after="0" w:line="240" w:lineRule="auto"/>
      </w:pPr>
      <w:r>
        <w:separator/>
      </w:r>
    </w:p>
  </w:footnote>
  <w:footnote w:type="continuationSeparator" w:id="0">
    <w:p w14:paraId="6ADDE2D6" w14:textId="77777777" w:rsidR="00BC39DE" w:rsidRDefault="00BC39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9AB6"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7799E"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A9A9"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22A2C"/>
    <w:rsid w:val="0015074B"/>
    <w:rsid w:val="0029639D"/>
    <w:rsid w:val="00326F90"/>
    <w:rsid w:val="004A641F"/>
    <w:rsid w:val="004B593C"/>
    <w:rsid w:val="00541EC4"/>
    <w:rsid w:val="005C4899"/>
    <w:rsid w:val="00695A12"/>
    <w:rsid w:val="006E2A8C"/>
    <w:rsid w:val="007749AF"/>
    <w:rsid w:val="00794EBC"/>
    <w:rsid w:val="00930F33"/>
    <w:rsid w:val="009C3AF0"/>
    <w:rsid w:val="00A12EE5"/>
    <w:rsid w:val="00A54B1F"/>
    <w:rsid w:val="00AA1D8D"/>
    <w:rsid w:val="00B47730"/>
    <w:rsid w:val="00BA4C2B"/>
    <w:rsid w:val="00BC39DE"/>
    <w:rsid w:val="00BD0140"/>
    <w:rsid w:val="00C24502"/>
    <w:rsid w:val="00CB0664"/>
    <w:rsid w:val="00D57E81"/>
    <w:rsid w:val="00DA0EF5"/>
    <w:rsid w:val="00DA3C05"/>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3D048D"/>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Kranich, Kimberlie Ann</cp:lastModifiedBy>
  <cp:revision>5</cp:revision>
  <dcterms:created xsi:type="dcterms:W3CDTF">2022-01-20T20:37:00Z</dcterms:created>
  <dcterms:modified xsi:type="dcterms:W3CDTF">2022-01-21T02:40:00Z</dcterms:modified>
  <cp:category/>
</cp:coreProperties>
</file>