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5FFF" w14:textId="77777777" w:rsidR="00930F33" w:rsidRPr="007F55B6" w:rsidRDefault="00930F33">
      <w:pPr>
        <w:spacing w:after="0"/>
        <w:rPr>
          <w:rFonts w:ascii="Times New Roman" w:hAnsi="Times New Roman" w:cs="Times New Roman"/>
          <w:sz w:val="24"/>
          <w:szCs w:val="24"/>
          <w:lang w:eastAsia="zh-CN"/>
        </w:rPr>
      </w:pPr>
    </w:p>
    <w:p w14:paraId="2DE098BF" w14:textId="1C156D39" w:rsidR="00F13B29" w:rsidRPr="007F55B6" w:rsidRDefault="00972661">
      <w:pPr>
        <w:rPr>
          <w:rFonts w:ascii="Times New Roman" w:hAnsi="Times New Roman" w:cs="Times New Roman"/>
          <w:b/>
          <w:bCs/>
          <w:sz w:val="24"/>
          <w:szCs w:val="24"/>
        </w:rPr>
      </w:pPr>
      <w:r w:rsidRPr="007F55B6">
        <w:rPr>
          <w:rFonts w:ascii="Times New Roman" w:hAnsi="Times New Roman" w:cs="Times New Roman"/>
          <w:b/>
          <w:bCs/>
          <w:sz w:val="24"/>
          <w:szCs w:val="24"/>
        </w:rPr>
        <w:t>Donald “Devin” Carrington Video Transcript</w:t>
      </w:r>
    </w:p>
    <w:p w14:paraId="1C5096B4" w14:textId="6122A951" w:rsidR="00F13B29" w:rsidRPr="007F55B6" w:rsidRDefault="00F13B29">
      <w:pPr>
        <w:spacing w:after="0"/>
        <w:rPr>
          <w:rFonts w:ascii="Times New Roman" w:hAnsi="Times New Roman" w:cs="Times New Roman"/>
          <w:sz w:val="24"/>
          <w:szCs w:val="24"/>
        </w:rPr>
      </w:pPr>
    </w:p>
    <w:p w14:paraId="09C681AA" w14:textId="67565FF3" w:rsidR="007F55B6" w:rsidRPr="007F55B6" w:rsidRDefault="007F55B6">
      <w:pPr>
        <w:spacing w:after="0"/>
        <w:rPr>
          <w:rFonts w:ascii="Times New Roman" w:hAnsi="Times New Roman" w:cs="Times New Roman"/>
          <w:sz w:val="24"/>
          <w:szCs w:val="24"/>
        </w:rPr>
      </w:pPr>
      <w:r w:rsidRPr="007F55B6">
        <w:rPr>
          <w:rFonts w:ascii="Times New Roman" w:hAnsi="Times New Roman" w:cs="Times New Roman"/>
          <w:sz w:val="24"/>
          <w:szCs w:val="24"/>
        </w:rPr>
        <w:t xml:space="preserve">The following interview with Don “Devin” Carrington’s mother, Geneva Carrington, </w:t>
      </w:r>
      <w:r w:rsidR="00257C51">
        <w:rPr>
          <w:rFonts w:ascii="Times New Roman" w:hAnsi="Times New Roman" w:cs="Times New Roman"/>
          <w:sz w:val="24"/>
          <w:szCs w:val="24"/>
        </w:rPr>
        <w:t xml:space="preserve">is excerpted from the 1993 video, “AIDS Awareness in DeWitt County.  It was produced by Gary Schumaker with funding from the Illinois Department of Public Health, the DeWitt-Piatt-Bi-County Health </w:t>
      </w:r>
      <w:proofErr w:type="gramStart"/>
      <w:r w:rsidR="00257C51">
        <w:rPr>
          <w:rFonts w:ascii="Times New Roman" w:hAnsi="Times New Roman" w:cs="Times New Roman"/>
          <w:sz w:val="24"/>
          <w:szCs w:val="24"/>
        </w:rPr>
        <w:t>Department</w:t>
      </w:r>
      <w:proofErr w:type="gramEnd"/>
      <w:r w:rsidR="00257C51">
        <w:rPr>
          <w:rFonts w:ascii="Times New Roman" w:hAnsi="Times New Roman" w:cs="Times New Roman"/>
          <w:sz w:val="24"/>
          <w:szCs w:val="24"/>
        </w:rPr>
        <w:t xml:space="preserve"> and the DeWitt County Human Resource Center.</w:t>
      </w:r>
    </w:p>
    <w:p w14:paraId="1B1F3874" w14:textId="77777777" w:rsidR="007F55B6" w:rsidRPr="007F55B6" w:rsidRDefault="007F55B6">
      <w:pPr>
        <w:spacing w:after="0"/>
        <w:rPr>
          <w:rFonts w:ascii="Times New Roman" w:hAnsi="Times New Roman" w:cs="Times New Roman"/>
          <w:sz w:val="24"/>
          <w:szCs w:val="24"/>
        </w:rPr>
      </w:pPr>
    </w:p>
    <w:p w14:paraId="5AB23D86" w14:textId="0BB3ACD9"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00:17</w:t>
      </w:r>
      <w:r w:rsidR="00257C51">
        <w:rPr>
          <w:rFonts w:ascii="Times New Roman" w:hAnsi="Times New Roman" w:cs="Times New Roman"/>
          <w:color w:val="5D7284"/>
          <w:sz w:val="24"/>
          <w:szCs w:val="24"/>
        </w:rPr>
        <w:t xml:space="preserve"> Host</w:t>
      </w:r>
    </w:p>
    <w:p w14:paraId="02EF181F" w14:textId="77777777"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sz w:val="24"/>
          <w:szCs w:val="24"/>
        </w:rPr>
        <w:t>Let's start with you. How did you learn of your son's diagnosis of HIV?</w:t>
      </w:r>
    </w:p>
    <w:p w14:paraId="297D19F5" w14:textId="77777777" w:rsidR="00F13B29" w:rsidRPr="007F55B6" w:rsidRDefault="00F13B29">
      <w:pPr>
        <w:spacing w:after="0"/>
        <w:rPr>
          <w:rFonts w:ascii="Times New Roman" w:hAnsi="Times New Roman" w:cs="Times New Roman"/>
          <w:sz w:val="24"/>
          <w:szCs w:val="24"/>
        </w:rPr>
      </w:pPr>
    </w:p>
    <w:p w14:paraId="3F59846D" w14:textId="6A92BBA6"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00:21</w:t>
      </w:r>
      <w:r w:rsidR="00BC194B">
        <w:rPr>
          <w:rFonts w:ascii="Times New Roman" w:hAnsi="Times New Roman" w:cs="Times New Roman"/>
          <w:color w:val="5D7284"/>
          <w:sz w:val="24"/>
          <w:szCs w:val="24"/>
        </w:rPr>
        <w:t xml:space="preserve"> </w:t>
      </w:r>
      <w:r w:rsidR="00257C51">
        <w:rPr>
          <w:rFonts w:ascii="Times New Roman" w:hAnsi="Times New Roman" w:cs="Times New Roman"/>
          <w:color w:val="5D7284"/>
          <w:sz w:val="24"/>
          <w:szCs w:val="24"/>
        </w:rPr>
        <w:t>Geneva Carrington, Devin’s Mother</w:t>
      </w:r>
    </w:p>
    <w:p w14:paraId="683A31D2" w14:textId="652455DC"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sz w:val="24"/>
          <w:szCs w:val="24"/>
        </w:rPr>
        <w:t>Well, he was in California, and I was in Illinois. And he called me and said he was real, real sic</w:t>
      </w:r>
      <w:r w:rsidRPr="007F55B6">
        <w:rPr>
          <w:rFonts w:ascii="Times New Roman" w:hAnsi="Times New Roman" w:cs="Times New Roman"/>
          <w:sz w:val="24"/>
          <w:szCs w:val="24"/>
        </w:rPr>
        <w:t xml:space="preserve">k. He had to come back to Illinois to see the doctors back here. And when he, so I said, Okay, I'll get your plane tickets, we'll be on our way to Illinois. </w:t>
      </w:r>
      <w:proofErr w:type="gramStart"/>
      <w:r w:rsidRPr="007F55B6">
        <w:rPr>
          <w:rFonts w:ascii="Times New Roman" w:hAnsi="Times New Roman" w:cs="Times New Roman"/>
          <w:sz w:val="24"/>
          <w:szCs w:val="24"/>
        </w:rPr>
        <w:t>So</w:t>
      </w:r>
      <w:proofErr w:type="gramEnd"/>
      <w:r w:rsidRPr="007F55B6">
        <w:rPr>
          <w:rFonts w:ascii="Times New Roman" w:hAnsi="Times New Roman" w:cs="Times New Roman"/>
          <w:sz w:val="24"/>
          <w:szCs w:val="24"/>
        </w:rPr>
        <w:t xml:space="preserve"> </w:t>
      </w:r>
      <w:r w:rsidR="002B6E07">
        <w:rPr>
          <w:rFonts w:ascii="Times New Roman" w:hAnsi="Times New Roman" w:cs="Times New Roman"/>
          <w:sz w:val="24"/>
          <w:szCs w:val="24"/>
        </w:rPr>
        <w:t xml:space="preserve">I sent it </w:t>
      </w:r>
      <w:r w:rsidRPr="007F55B6">
        <w:rPr>
          <w:rFonts w:ascii="Times New Roman" w:hAnsi="Times New Roman" w:cs="Times New Roman"/>
          <w:sz w:val="24"/>
          <w:szCs w:val="24"/>
        </w:rPr>
        <w:t xml:space="preserve">and soon as he got off the plane, his </w:t>
      </w:r>
      <w:r w:rsidR="002B6E07">
        <w:rPr>
          <w:rFonts w:ascii="Times New Roman" w:hAnsi="Times New Roman" w:cs="Times New Roman"/>
          <w:sz w:val="24"/>
          <w:szCs w:val="24"/>
        </w:rPr>
        <w:t>D</w:t>
      </w:r>
      <w:r w:rsidRPr="007F55B6">
        <w:rPr>
          <w:rFonts w:ascii="Times New Roman" w:hAnsi="Times New Roman" w:cs="Times New Roman"/>
          <w:sz w:val="24"/>
          <w:szCs w:val="24"/>
        </w:rPr>
        <w:t xml:space="preserve">ad said to me, says, </w:t>
      </w:r>
      <w:r w:rsidR="002B6E07">
        <w:rPr>
          <w:rFonts w:ascii="Times New Roman" w:hAnsi="Times New Roman" w:cs="Times New Roman"/>
          <w:sz w:val="24"/>
          <w:szCs w:val="24"/>
        </w:rPr>
        <w:t>“</w:t>
      </w:r>
      <w:r w:rsidRPr="007F55B6">
        <w:rPr>
          <w:rFonts w:ascii="Times New Roman" w:hAnsi="Times New Roman" w:cs="Times New Roman"/>
          <w:sz w:val="24"/>
          <w:szCs w:val="24"/>
        </w:rPr>
        <w:t>Honey, that boy has AIDS.</w:t>
      </w:r>
      <w:r w:rsidR="002B6E07">
        <w:rPr>
          <w:rFonts w:ascii="Times New Roman" w:hAnsi="Times New Roman" w:cs="Times New Roman"/>
          <w:sz w:val="24"/>
          <w:szCs w:val="24"/>
        </w:rPr>
        <w:t xml:space="preserve">” </w:t>
      </w:r>
      <w:proofErr w:type="gramStart"/>
      <w:r w:rsidRPr="007F55B6">
        <w:rPr>
          <w:rFonts w:ascii="Times New Roman" w:hAnsi="Times New Roman" w:cs="Times New Roman"/>
          <w:sz w:val="24"/>
          <w:szCs w:val="24"/>
        </w:rPr>
        <w:t>And</w:t>
      </w:r>
      <w:proofErr w:type="gramEnd"/>
      <w:r w:rsidRPr="007F55B6">
        <w:rPr>
          <w:rFonts w:ascii="Times New Roman" w:hAnsi="Times New Roman" w:cs="Times New Roman"/>
          <w:sz w:val="24"/>
          <w:szCs w:val="24"/>
        </w:rPr>
        <w:t xml:space="preserve"> this was before he was ever diagnosed or anything. </w:t>
      </w:r>
      <w:proofErr w:type="gramStart"/>
      <w:r w:rsidRPr="007F55B6">
        <w:rPr>
          <w:rFonts w:ascii="Times New Roman" w:hAnsi="Times New Roman" w:cs="Times New Roman"/>
          <w:sz w:val="24"/>
          <w:szCs w:val="24"/>
        </w:rPr>
        <w:t>So</w:t>
      </w:r>
      <w:proofErr w:type="gramEnd"/>
      <w:r w:rsidRPr="007F55B6">
        <w:rPr>
          <w:rFonts w:ascii="Times New Roman" w:hAnsi="Times New Roman" w:cs="Times New Roman"/>
          <w:sz w:val="24"/>
          <w:szCs w:val="24"/>
        </w:rPr>
        <w:t xml:space="preserve"> we took him to the doctor the next day. And on February 14th</w:t>
      </w:r>
      <w:r w:rsidRPr="007F55B6">
        <w:rPr>
          <w:rFonts w:ascii="Times New Roman" w:hAnsi="Times New Roman" w:cs="Times New Roman"/>
          <w:sz w:val="24"/>
          <w:szCs w:val="24"/>
        </w:rPr>
        <w:t xml:space="preserve"> of 1989, they </w:t>
      </w:r>
      <w:proofErr w:type="gramStart"/>
      <w:r w:rsidRPr="007F55B6">
        <w:rPr>
          <w:rFonts w:ascii="Times New Roman" w:hAnsi="Times New Roman" w:cs="Times New Roman"/>
          <w:sz w:val="24"/>
          <w:szCs w:val="24"/>
        </w:rPr>
        <w:t>called</w:t>
      </w:r>
      <w:proofErr w:type="gramEnd"/>
      <w:r w:rsidRPr="007F55B6">
        <w:rPr>
          <w:rFonts w:ascii="Times New Roman" w:hAnsi="Times New Roman" w:cs="Times New Roman"/>
          <w:sz w:val="24"/>
          <w:szCs w:val="24"/>
        </w:rPr>
        <w:t xml:space="preserve"> and the doctor asked to speak to </w:t>
      </w:r>
      <w:r w:rsidR="00A32A84">
        <w:rPr>
          <w:rFonts w:ascii="Times New Roman" w:hAnsi="Times New Roman" w:cs="Times New Roman"/>
          <w:sz w:val="24"/>
          <w:szCs w:val="24"/>
        </w:rPr>
        <w:t>Don. And</w:t>
      </w:r>
      <w:r w:rsidRPr="007F55B6">
        <w:rPr>
          <w:rFonts w:ascii="Times New Roman" w:hAnsi="Times New Roman" w:cs="Times New Roman"/>
          <w:sz w:val="24"/>
          <w:szCs w:val="24"/>
        </w:rPr>
        <w:t xml:space="preserve"> two days later, he says, </w:t>
      </w:r>
      <w:r w:rsidR="00A32A84">
        <w:rPr>
          <w:rFonts w:ascii="Times New Roman" w:hAnsi="Times New Roman" w:cs="Times New Roman"/>
          <w:sz w:val="24"/>
          <w:szCs w:val="24"/>
        </w:rPr>
        <w:t>“</w:t>
      </w:r>
      <w:r w:rsidRPr="007F55B6">
        <w:rPr>
          <w:rFonts w:ascii="Times New Roman" w:hAnsi="Times New Roman" w:cs="Times New Roman"/>
          <w:sz w:val="24"/>
          <w:szCs w:val="24"/>
        </w:rPr>
        <w:t>Mom, you know, I am going to die.</w:t>
      </w:r>
      <w:r w:rsidR="00A32A84">
        <w:rPr>
          <w:rFonts w:ascii="Times New Roman" w:hAnsi="Times New Roman" w:cs="Times New Roman"/>
          <w:sz w:val="24"/>
          <w:szCs w:val="24"/>
        </w:rPr>
        <w:t>”</w:t>
      </w:r>
      <w:r w:rsidRPr="007F55B6">
        <w:rPr>
          <w:rFonts w:ascii="Times New Roman" w:hAnsi="Times New Roman" w:cs="Times New Roman"/>
          <w:sz w:val="24"/>
          <w:szCs w:val="24"/>
        </w:rPr>
        <w:t xml:space="preserve"> And I said, </w:t>
      </w:r>
      <w:r w:rsidR="00A32A84">
        <w:rPr>
          <w:rFonts w:ascii="Times New Roman" w:hAnsi="Times New Roman" w:cs="Times New Roman"/>
          <w:sz w:val="24"/>
          <w:szCs w:val="24"/>
        </w:rPr>
        <w:t>“</w:t>
      </w:r>
      <w:r w:rsidRPr="007F55B6">
        <w:rPr>
          <w:rFonts w:ascii="Times New Roman" w:hAnsi="Times New Roman" w:cs="Times New Roman"/>
          <w:sz w:val="24"/>
          <w:szCs w:val="24"/>
        </w:rPr>
        <w:t>Oh, Don,</w:t>
      </w:r>
      <w:r w:rsidRPr="007F55B6">
        <w:rPr>
          <w:rFonts w:ascii="Times New Roman" w:hAnsi="Times New Roman" w:cs="Times New Roman"/>
          <w:sz w:val="24"/>
          <w:szCs w:val="24"/>
        </w:rPr>
        <w:t xml:space="preserve"> you're kidding me.</w:t>
      </w:r>
      <w:r w:rsidR="00A32A84">
        <w:rPr>
          <w:rFonts w:ascii="Times New Roman" w:hAnsi="Times New Roman" w:cs="Times New Roman"/>
          <w:sz w:val="24"/>
          <w:szCs w:val="24"/>
        </w:rPr>
        <w:t>”</w:t>
      </w:r>
      <w:r w:rsidRPr="007F55B6">
        <w:rPr>
          <w:rFonts w:ascii="Times New Roman" w:hAnsi="Times New Roman" w:cs="Times New Roman"/>
          <w:sz w:val="24"/>
          <w:szCs w:val="24"/>
        </w:rPr>
        <w:t xml:space="preserve"> He says, </w:t>
      </w:r>
      <w:r w:rsidR="00A32A84">
        <w:rPr>
          <w:rFonts w:ascii="Times New Roman" w:hAnsi="Times New Roman" w:cs="Times New Roman"/>
          <w:sz w:val="24"/>
          <w:szCs w:val="24"/>
        </w:rPr>
        <w:t>“</w:t>
      </w:r>
      <w:r w:rsidRPr="007F55B6">
        <w:rPr>
          <w:rFonts w:ascii="Times New Roman" w:hAnsi="Times New Roman" w:cs="Times New Roman"/>
          <w:sz w:val="24"/>
          <w:szCs w:val="24"/>
        </w:rPr>
        <w:t>No, do you know what the doctor told me the other day when he called?</w:t>
      </w:r>
      <w:r w:rsidR="00A32A84">
        <w:rPr>
          <w:rFonts w:ascii="Times New Roman" w:hAnsi="Times New Roman" w:cs="Times New Roman"/>
          <w:sz w:val="24"/>
          <w:szCs w:val="24"/>
        </w:rPr>
        <w:t xml:space="preserve">” </w:t>
      </w:r>
      <w:r w:rsidRPr="007F55B6">
        <w:rPr>
          <w:rFonts w:ascii="Times New Roman" w:hAnsi="Times New Roman" w:cs="Times New Roman"/>
          <w:sz w:val="24"/>
          <w:szCs w:val="24"/>
        </w:rPr>
        <w:t xml:space="preserve">And I said, </w:t>
      </w:r>
      <w:r w:rsidR="00A32A84">
        <w:rPr>
          <w:rFonts w:ascii="Times New Roman" w:hAnsi="Times New Roman" w:cs="Times New Roman"/>
          <w:sz w:val="24"/>
          <w:szCs w:val="24"/>
        </w:rPr>
        <w:t>“</w:t>
      </w:r>
      <w:r w:rsidRPr="007F55B6">
        <w:rPr>
          <w:rFonts w:ascii="Times New Roman" w:hAnsi="Times New Roman" w:cs="Times New Roman"/>
          <w:sz w:val="24"/>
          <w:szCs w:val="24"/>
        </w:rPr>
        <w:t>Well, I have an idea. But I don't know for sure.</w:t>
      </w:r>
      <w:r w:rsidR="00A32A84">
        <w:rPr>
          <w:rFonts w:ascii="Times New Roman" w:hAnsi="Times New Roman" w:cs="Times New Roman"/>
          <w:sz w:val="24"/>
          <w:szCs w:val="24"/>
        </w:rPr>
        <w:t>”</w:t>
      </w:r>
      <w:r w:rsidRPr="007F55B6">
        <w:rPr>
          <w:rFonts w:ascii="Times New Roman" w:hAnsi="Times New Roman" w:cs="Times New Roman"/>
          <w:sz w:val="24"/>
          <w:szCs w:val="24"/>
        </w:rPr>
        <w:t xml:space="preserve"> And he says, </w:t>
      </w:r>
      <w:r w:rsidR="0025070F">
        <w:rPr>
          <w:rFonts w:ascii="Times New Roman" w:hAnsi="Times New Roman" w:cs="Times New Roman"/>
          <w:sz w:val="24"/>
          <w:szCs w:val="24"/>
        </w:rPr>
        <w:t>“H</w:t>
      </w:r>
      <w:r w:rsidRPr="007F55B6">
        <w:rPr>
          <w:rFonts w:ascii="Times New Roman" w:hAnsi="Times New Roman" w:cs="Times New Roman"/>
          <w:sz w:val="24"/>
          <w:szCs w:val="24"/>
        </w:rPr>
        <w:t xml:space="preserve">e told me </w:t>
      </w:r>
      <w:r w:rsidRPr="007F55B6">
        <w:rPr>
          <w:rFonts w:ascii="Times New Roman" w:hAnsi="Times New Roman" w:cs="Times New Roman"/>
          <w:sz w:val="24"/>
          <w:szCs w:val="24"/>
        </w:rPr>
        <w:t>I had AIDS, full blown AIDS</w:t>
      </w:r>
      <w:r w:rsidR="00BC194B">
        <w:rPr>
          <w:rFonts w:ascii="Times New Roman" w:hAnsi="Times New Roman" w:cs="Times New Roman"/>
          <w:sz w:val="24"/>
          <w:szCs w:val="24"/>
        </w:rPr>
        <w:t>.</w:t>
      </w:r>
      <w:r w:rsidR="00A32A84">
        <w:rPr>
          <w:rFonts w:ascii="Times New Roman" w:hAnsi="Times New Roman" w:cs="Times New Roman"/>
          <w:sz w:val="24"/>
          <w:szCs w:val="24"/>
        </w:rPr>
        <w:t>”</w:t>
      </w:r>
    </w:p>
    <w:p w14:paraId="1B963888" w14:textId="77777777" w:rsidR="00F13B29" w:rsidRPr="007F55B6" w:rsidRDefault="00F13B29">
      <w:pPr>
        <w:spacing w:after="0"/>
        <w:rPr>
          <w:rFonts w:ascii="Times New Roman" w:hAnsi="Times New Roman" w:cs="Times New Roman"/>
          <w:sz w:val="24"/>
          <w:szCs w:val="24"/>
        </w:rPr>
      </w:pPr>
    </w:p>
    <w:p w14:paraId="6D037AD1" w14:textId="1D204DDE"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01:13</w:t>
      </w:r>
      <w:r w:rsidR="00BC194B">
        <w:rPr>
          <w:rFonts w:ascii="Times New Roman" w:hAnsi="Times New Roman" w:cs="Times New Roman"/>
          <w:color w:val="5D7284"/>
          <w:sz w:val="24"/>
          <w:szCs w:val="24"/>
        </w:rPr>
        <w:t xml:space="preserve"> </w:t>
      </w:r>
      <w:r w:rsidR="00BC194B">
        <w:rPr>
          <w:rFonts w:ascii="Times New Roman" w:hAnsi="Times New Roman" w:cs="Times New Roman"/>
          <w:color w:val="5D7284"/>
          <w:sz w:val="24"/>
          <w:szCs w:val="24"/>
        </w:rPr>
        <w:t>Host</w:t>
      </w:r>
    </w:p>
    <w:p w14:paraId="398B93B8" w14:textId="21850F7A" w:rsidR="00F13B29" w:rsidRPr="007F55B6" w:rsidRDefault="00BC194B">
      <w:pPr>
        <w:spacing w:after="0"/>
        <w:rPr>
          <w:rFonts w:ascii="Times New Roman" w:hAnsi="Times New Roman" w:cs="Times New Roman"/>
          <w:sz w:val="24"/>
          <w:szCs w:val="24"/>
        </w:rPr>
      </w:pPr>
      <w:r>
        <w:rPr>
          <w:rFonts w:ascii="Times New Roman" w:hAnsi="Times New Roman" w:cs="Times New Roman"/>
          <w:sz w:val="24"/>
          <w:szCs w:val="24"/>
        </w:rPr>
        <w:t>P</w:t>
      </w:r>
      <w:r w:rsidR="00CF07ED" w:rsidRPr="007F55B6">
        <w:rPr>
          <w:rFonts w:ascii="Times New Roman" w:hAnsi="Times New Roman" w:cs="Times New Roman"/>
          <w:sz w:val="24"/>
          <w:szCs w:val="24"/>
        </w:rPr>
        <w:t>eople really need to emphasize that</w:t>
      </w:r>
      <w:r w:rsidR="00CF07ED" w:rsidRPr="007F55B6">
        <w:rPr>
          <w:rFonts w:ascii="Times New Roman" w:hAnsi="Times New Roman" w:cs="Times New Roman"/>
          <w:sz w:val="24"/>
          <w:szCs w:val="24"/>
        </w:rPr>
        <w:t xml:space="preserve"> they are living with AIDS. And maybe to illustrate that, you might have a memory or to have a </w:t>
      </w:r>
      <w:proofErr w:type="gramStart"/>
      <w:r w:rsidR="00CF07ED" w:rsidRPr="007F55B6">
        <w:rPr>
          <w:rFonts w:ascii="Times New Roman" w:hAnsi="Times New Roman" w:cs="Times New Roman"/>
          <w:sz w:val="24"/>
          <w:szCs w:val="24"/>
        </w:rPr>
        <w:t>really good</w:t>
      </w:r>
      <w:proofErr w:type="gramEnd"/>
      <w:r w:rsidR="00CF07ED" w:rsidRPr="007F55B6">
        <w:rPr>
          <w:rFonts w:ascii="Times New Roman" w:hAnsi="Times New Roman" w:cs="Times New Roman"/>
          <w:sz w:val="24"/>
          <w:szCs w:val="24"/>
        </w:rPr>
        <w:t xml:space="preserve"> day that happened after diagnosis</w:t>
      </w:r>
    </w:p>
    <w:p w14:paraId="3AAED3FC" w14:textId="77777777" w:rsidR="00F13B29" w:rsidRPr="007F55B6" w:rsidRDefault="00F13B29">
      <w:pPr>
        <w:spacing w:after="0"/>
        <w:rPr>
          <w:rFonts w:ascii="Times New Roman" w:hAnsi="Times New Roman" w:cs="Times New Roman"/>
          <w:sz w:val="24"/>
          <w:szCs w:val="24"/>
        </w:rPr>
      </w:pPr>
    </w:p>
    <w:p w14:paraId="600731BA" w14:textId="64199841"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01:25</w:t>
      </w:r>
      <w:r w:rsidR="00BC194B">
        <w:rPr>
          <w:rFonts w:ascii="Times New Roman" w:hAnsi="Times New Roman" w:cs="Times New Roman"/>
          <w:color w:val="5D7284"/>
          <w:sz w:val="24"/>
          <w:szCs w:val="24"/>
        </w:rPr>
        <w:t xml:space="preserve"> </w:t>
      </w:r>
      <w:r w:rsidR="00BC194B">
        <w:rPr>
          <w:rFonts w:ascii="Times New Roman" w:hAnsi="Times New Roman" w:cs="Times New Roman"/>
          <w:color w:val="5D7284"/>
          <w:sz w:val="24"/>
          <w:szCs w:val="24"/>
        </w:rPr>
        <w:t>Geneva Carrington, Devin’s Mother</w:t>
      </w:r>
    </w:p>
    <w:p w14:paraId="0F0B9BD8" w14:textId="282450CA" w:rsidR="00F13B29" w:rsidRPr="007F55B6" w:rsidRDefault="0025070F">
      <w:pPr>
        <w:spacing w:after="0"/>
        <w:rPr>
          <w:rFonts w:ascii="Times New Roman" w:hAnsi="Times New Roman" w:cs="Times New Roman"/>
          <w:sz w:val="24"/>
          <w:szCs w:val="24"/>
        </w:rPr>
      </w:pPr>
      <w:r>
        <w:rPr>
          <w:rFonts w:ascii="Times New Roman" w:hAnsi="Times New Roman" w:cs="Times New Roman"/>
          <w:sz w:val="24"/>
          <w:szCs w:val="24"/>
        </w:rPr>
        <w:t>With Don,</w:t>
      </w:r>
      <w:r w:rsidR="00CF07ED" w:rsidRPr="007F55B6">
        <w:rPr>
          <w:rFonts w:ascii="Times New Roman" w:hAnsi="Times New Roman" w:cs="Times New Roman"/>
          <w:sz w:val="24"/>
          <w:szCs w:val="24"/>
        </w:rPr>
        <w:t xml:space="preserve"> </w:t>
      </w:r>
      <w:r>
        <w:rPr>
          <w:rFonts w:ascii="Times New Roman" w:hAnsi="Times New Roman" w:cs="Times New Roman"/>
          <w:sz w:val="24"/>
          <w:szCs w:val="24"/>
        </w:rPr>
        <w:t>h</w:t>
      </w:r>
      <w:r w:rsidR="00CF07ED" w:rsidRPr="007F55B6">
        <w:rPr>
          <w:rFonts w:ascii="Times New Roman" w:hAnsi="Times New Roman" w:cs="Times New Roman"/>
          <w:sz w:val="24"/>
          <w:szCs w:val="24"/>
        </w:rPr>
        <w:t xml:space="preserve">e told me, he says, </w:t>
      </w:r>
      <w:r w:rsidR="009B6A60">
        <w:rPr>
          <w:rFonts w:ascii="Times New Roman" w:hAnsi="Times New Roman" w:cs="Times New Roman"/>
          <w:sz w:val="24"/>
          <w:szCs w:val="24"/>
        </w:rPr>
        <w:t>“</w:t>
      </w:r>
      <w:r w:rsidR="00CF07ED" w:rsidRPr="007F55B6">
        <w:rPr>
          <w:rFonts w:ascii="Times New Roman" w:hAnsi="Times New Roman" w:cs="Times New Roman"/>
          <w:sz w:val="24"/>
          <w:szCs w:val="24"/>
        </w:rPr>
        <w:t xml:space="preserve">Mom, I will live to walk the </w:t>
      </w:r>
      <w:r w:rsidR="009B6A60">
        <w:rPr>
          <w:rFonts w:ascii="Times New Roman" w:hAnsi="Times New Roman" w:cs="Times New Roman"/>
          <w:sz w:val="24"/>
          <w:szCs w:val="24"/>
        </w:rPr>
        <w:t>AIDS walk</w:t>
      </w:r>
      <w:r w:rsidR="00CF07ED" w:rsidRPr="007F55B6">
        <w:rPr>
          <w:rFonts w:ascii="Times New Roman" w:hAnsi="Times New Roman" w:cs="Times New Roman"/>
          <w:sz w:val="24"/>
          <w:szCs w:val="24"/>
        </w:rPr>
        <w:t>.</w:t>
      </w:r>
      <w:r w:rsidR="009B6A60">
        <w:rPr>
          <w:rFonts w:ascii="Times New Roman" w:hAnsi="Times New Roman" w:cs="Times New Roman"/>
          <w:sz w:val="24"/>
          <w:szCs w:val="24"/>
        </w:rPr>
        <w:t>”</w:t>
      </w:r>
      <w:r w:rsidR="00CF07ED" w:rsidRPr="007F55B6">
        <w:rPr>
          <w:rFonts w:ascii="Times New Roman" w:hAnsi="Times New Roman" w:cs="Times New Roman"/>
          <w:sz w:val="24"/>
          <w:szCs w:val="24"/>
        </w:rPr>
        <w:t xml:space="preserve"> That was their first one in </w:t>
      </w:r>
      <w:r w:rsidR="00CF07ED" w:rsidRPr="007F55B6">
        <w:rPr>
          <w:rFonts w:ascii="Times New Roman" w:hAnsi="Times New Roman" w:cs="Times New Roman"/>
          <w:sz w:val="24"/>
          <w:szCs w:val="24"/>
        </w:rPr>
        <w:t>Champaign</w:t>
      </w:r>
      <w:r w:rsidR="009B6A60">
        <w:rPr>
          <w:rFonts w:ascii="Times New Roman" w:hAnsi="Times New Roman" w:cs="Times New Roman"/>
          <w:sz w:val="24"/>
          <w:szCs w:val="24"/>
        </w:rPr>
        <w:t>-</w:t>
      </w:r>
      <w:r w:rsidR="00CF07ED" w:rsidRPr="007F55B6">
        <w:rPr>
          <w:rFonts w:ascii="Times New Roman" w:hAnsi="Times New Roman" w:cs="Times New Roman"/>
          <w:sz w:val="24"/>
          <w:szCs w:val="24"/>
        </w:rPr>
        <w:t>Urbana. And sure enough, Don was able he walked for all six miles. And I'll never forget that that was the happiest moment of my life, just seeing him and knowing he was able to walk.</w:t>
      </w:r>
    </w:p>
    <w:p w14:paraId="4B6656D4" w14:textId="77777777" w:rsidR="00F13B29" w:rsidRPr="007F55B6" w:rsidRDefault="00F13B29">
      <w:pPr>
        <w:spacing w:after="0"/>
        <w:rPr>
          <w:rFonts w:ascii="Times New Roman" w:hAnsi="Times New Roman" w:cs="Times New Roman"/>
          <w:sz w:val="24"/>
          <w:szCs w:val="24"/>
        </w:rPr>
      </w:pPr>
    </w:p>
    <w:p w14:paraId="301DE70C" w14:textId="78262628"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01:45</w:t>
      </w:r>
      <w:r w:rsidR="00BC194B">
        <w:rPr>
          <w:rFonts w:ascii="Times New Roman" w:hAnsi="Times New Roman" w:cs="Times New Roman"/>
          <w:color w:val="5D7284"/>
          <w:sz w:val="24"/>
          <w:szCs w:val="24"/>
        </w:rPr>
        <w:t xml:space="preserve"> </w:t>
      </w:r>
      <w:r w:rsidR="00BC194B">
        <w:rPr>
          <w:rFonts w:ascii="Times New Roman" w:hAnsi="Times New Roman" w:cs="Times New Roman"/>
          <w:color w:val="5D7284"/>
          <w:sz w:val="24"/>
          <w:szCs w:val="24"/>
        </w:rPr>
        <w:t>Host</w:t>
      </w:r>
    </w:p>
    <w:p w14:paraId="06357DA5" w14:textId="77777777"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sz w:val="24"/>
          <w:szCs w:val="24"/>
        </w:rPr>
        <w:t>Why is it that some parents can't find their way to som</w:t>
      </w:r>
      <w:r w:rsidRPr="007F55B6">
        <w:rPr>
          <w:rFonts w:ascii="Times New Roman" w:hAnsi="Times New Roman" w:cs="Times New Roman"/>
          <w:sz w:val="24"/>
          <w:szCs w:val="24"/>
        </w:rPr>
        <w:t>ething that can be positive and helpful? What are some of the obstacles that are in their way?</w:t>
      </w:r>
    </w:p>
    <w:p w14:paraId="4D21E4F4" w14:textId="77777777" w:rsidR="00F13B29" w:rsidRPr="007F55B6" w:rsidRDefault="00F13B29">
      <w:pPr>
        <w:spacing w:after="0"/>
        <w:rPr>
          <w:rFonts w:ascii="Times New Roman" w:hAnsi="Times New Roman" w:cs="Times New Roman"/>
          <w:sz w:val="24"/>
          <w:szCs w:val="24"/>
        </w:rPr>
      </w:pPr>
    </w:p>
    <w:p w14:paraId="28593F75" w14:textId="3218E64C"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01:52</w:t>
      </w:r>
      <w:r w:rsidR="00BC194B">
        <w:rPr>
          <w:rFonts w:ascii="Times New Roman" w:hAnsi="Times New Roman" w:cs="Times New Roman"/>
          <w:color w:val="5D7284"/>
          <w:sz w:val="24"/>
          <w:szCs w:val="24"/>
        </w:rPr>
        <w:t xml:space="preserve"> </w:t>
      </w:r>
      <w:r w:rsidR="00BC194B">
        <w:rPr>
          <w:rFonts w:ascii="Times New Roman" w:hAnsi="Times New Roman" w:cs="Times New Roman"/>
          <w:color w:val="5D7284"/>
          <w:sz w:val="24"/>
          <w:szCs w:val="24"/>
        </w:rPr>
        <w:t>Geneva Carrington, Devin’s Mother</w:t>
      </w:r>
    </w:p>
    <w:p w14:paraId="02E424AE" w14:textId="5221D70C"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sz w:val="24"/>
          <w:szCs w:val="24"/>
        </w:rPr>
        <w:t>Well, I've known several parents, that they would not come to the support group meetings</w:t>
      </w:r>
      <w:r w:rsidR="009B6A60">
        <w:rPr>
          <w:rFonts w:ascii="Times New Roman" w:hAnsi="Times New Roman" w:cs="Times New Roman"/>
          <w:sz w:val="24"/>
          <w:szCs w:val="24"/>
        </w:rPr>
        <w:t xml:space="preserve">. </w:t>
      </w:r>
      <w:r w:rsidRPr="007F55B6">
        <w:rPr>
          <w:rFonts w:ascii="Times New Roman" w:hAnsi="Times New Roman" w:cs="Times New Roman"/>
          <w:sz w:val="24"/>
          <w:szCs w:val="24"/>
        </w:rPr>
        <w:t>I've talked to them, and they wouldn't come because they were af</w:t>
      </w:r>
      <w:r w:rsidRPr="007F55B6">
        <w:rPr>
          <w:rFonts w:ascii="Times New Roman" w:hAnsi="Times New Roman" w:cs="Times New Roman"/>
          <w:sz w:val="24"/>
          <w:szCs w:val="24"/>
        </w:rPr>
        <w:t xml:space="preserve">raid what their neighbor would think. And they were afraid of what the family would think. And I just said, </w:t>
      </w:r>
      <w:r w:rsidR="009B6A60">
        <w:rPr>
          <w:rFonts w:ascii="Times New Roman" w:hAnsi="Times New Roman" w:cs="Times New Roman"/>
          <w:sz w:val="24"/>
          <w:szCs w:val="24"/>
        </w:rPr>
        <w:t>“T</w:t>
      </w:r>
      <w:r w:rsidRPr="007F55B6">
        <w:rPr>
          <w:rFonts w:ascii="Times New Roman" w:hAnsi="Times New Roman" w:cs="Times New Roman"/>
          <w:sz w:val="24"/>
          <w:szCs w:val="24"/>
        </w:rPr>
        <w:t>he heck w</w:t>
      </w:r>
      <w:r w:rsidR="009B6A60">
        <w:rPr>
          <w:rFonts w:ascii="Times New Roman" w:hAnsi="Times New Roman" w:cs="Times New Roman"/>
          <w:sz w:val="24"/>
          <w:szCs w:val="24"/>
        </w:rPr>
        <w:t xml:space="preserve">ith </w:t>
      </w:r>
      <w:r w:rsidRPr="007F55B6">
        <w:rPr>
          <w:rFonts w:ascii="Times New Roman" w:hAnsi="Times New Roman" w:cs="Times New Roman"/>
          <w:sz w:val="24"/>
          <w:szCs w:val="24"/>
        </w:rPr>
        <w:t>it all</w:t>
      </w:r>
      <w:r w:rsidR="009B6A60">
        <w:rPr>
          <w:rFonts w:ascii="Times New Roman" w:hAnsi="Times New Roman" w:cs="Times New Roman"/>
          <w:sz w:val="24"/>
          <w:szCs w:val="24"/>
        </w:rPr>
        <w:t xml:space="preserve">. </w:t>
      </w:r>
      <w:r w:rsidRPr="007F55B6">
        <w:rPr>
          <w:rFonts w:ascii="Times New Roman" w:hAnsi="Times New Roman" w:cs="Times New Roman"/>
          <w:sz w:val="24"/>
          <w:szCs w:val="24"/>
        </w:rPr>
        <w:t xml:space="preserve"> </w:t>
      </w:r>
      <w:r w:rsidR="009B6A60">
        <w:rPr>
          <w:rFonts w:ascii="Times New Roman" w:hAnsi="Times New Roman" w:cs="Times New Roman"/>
          <w:sz w:val="24"/>
          <w:szCs w:val="24"/>
        </w:rPr>
        <w:t>M</w:t>
      </w:r>
      <w:r w:rsidRPr="007F55B6">
        <w:rPr>
          <w:rFonts w:ascii="Times New Roman" w:hAnsi="Times New Roman" w:cs="Times New Roman"/>
          <w:sz w:val="24"/>
          <w:szCs w:val="24"/>
        </w:rPr>
        <w:t>y son means more to me than anything in the world.</w:t>
      </w:r>
      <w:r w:rsidR="00BC3FE6">
        <w:rPr>
          <w:rFonts w:ascii="Times New Roman" w:hAnsi="Times New Roman" w:cs="Times New Roman"/>
          <w:sz w:val="24"/>
          <w:szCs w:val="24"/>
        </w:rPr>
        <w:t xml:space="preserve">” </w:t>
      </w:r>
      <w:r w:rsidRPr="007F55B6">
        <w:rPr>
          <w:rFonts w:ascii="Times New Roman" w:hAnsi="Times New Roman" w:cs="Times New Roman"/>
          <w:sz w:val="24"/>
          <w:szCs w:val="24"/>
        </w:rPr>
        <w:t xml:space="preserve"> And he is who I'm living for right now. Not what the neighbors thinks or </w:t>
      </w:r>
      <w:r w:rsidRPr="007F55B6">
        <w:rPr>
          <w:rFonts w:ascii="Times New Roman" w:hAnsi="Times New Roman" w:cs="Times New Roman"/>
          <w:sz w:val="24"/>
          <w:szCs w:val="24"/>
        </w:rPr>
        <w:lastRenderedPageBreak/>
        <w:t>wha</w:t>
      </w:r>
      <w:r w:rsidRPr="007F55B6">
        <w:rPr>
          <w:rFonts w:ascii="Times New Roman" w:hAnsi="Times New Roman" w:cs="Times New Roman"/>
          <w:sz w:val="24"/>
          <w:szCs w:val="24"/>
        </w:rPr>
        <w:t xml:space="preserve">t anybody else thinks. And that's the way I did it. And just went through with the support group. And I've even had the comments to say, </w:t>
      </w:r>
      <w:r w:rsidR="00BC3FE6">
        <w:rPr>
          <w:rFonts w:ascii="Times New Roman" w:hAnsi="Times New Roman" w:cs="Times New Roman"/>
          <w:sz w:val="24"/>
          <w:szCs w:val="24"/>
        </w:rPr>
        <w:t>“</w:t>
      </w:r>
      <w:r w:rsidRPr="007F55B6">
        <w:rPr>
          <w:rFonts w:ascii="Times New Roman" w:hAnsi="Times New Roman" w:cs="Times New Roman"/>
          <w:sz w:val="24"/>
          <w:szCs w:val="24"/>
        </w:rPr>
        <w:t xml:space="preserve">Well, why in the world would you go </w:t>
      </w:r>
      <w:r w:rsidR="00BC3FE6">
        <w:rPr>
          <w:rFonts w:ascii="Times New Roman" w:hAnsi="Times New Roman" w:cs="Times New Roman"/>
          <w:sz w:val="24"/>
          <w:szCs w:val="24"/>
        </w:rPr>
        <w:t>to where</w:t>
      </w:r>
      <w:r w:rsidRPr="007F55B6">
        <w:rPr>
          <w:rFonts w:ascii="Times New Roman" w:hAnsi="Times New Roman" w:cs="Times New Roman"/>
          <w:sz w:val="24"/>
          <w:szCs w:val="24"/>
        </w:rPr>
        <w:t xml:space="preserve"> </w:t>
      </w:r>
      <w:r w:rsidR="00BC3FE6">
        <w:rPr>
          <w:rFonts w:ascii="Times New Roman" w:hAnsi="Times New Roman" w:cs="Times New Roman"/>
          <w:sz w:val="24"/>
          <w:szCs w:val="24"/>
        </w:rPr>
        <w:t>a</w:t>
      </w:r>
      <w:r w:rsidRPr="007F55B6">
        <w:rPr>
          <w:rFonts w:ascii="Times New Roman" w:hAnsi="Times New Roman" w:cs="Times New Roman"/>
          <w:sz w:val="24"/>
          <w:szCs w:val="24"/>
        </w:rPr>
        <w:t xml:space="preserve"> bunch of gay men are at and I said, </w:t>
      </w:r>
      <w:r w:rsidR="00BC3FE6">
        <w:rPr>
          <w:rFonts w:ascii="Times New Roman" w:hAnsi="Times New Roman" w:cs="Times New Roman"/>
          <w:sz w:val="24"/>
          <w:szCs w:val="24"/>
        </w:rPr>
        <w:t>“T</w:t>
      </w:r>
      <w:r w:rsidRPr="007F55B6">
        <w:rPr>
          <w:rFonts w:ascii="Times New Roman" w:hAnsi="Times New Roman" w:cs="Times New Roman"/>
          <w:sz w:val="24"/>
          <w:szCs w:val="24"/>
        </w:rPr>
        <w:t>here's nobody in this world knows th</w:t>
      </w:r>
      <w:r w:rsidRPr="007F55B6">
        <w:rPr>
          <w:rFonts w:ascii="Times New Roman" w:hAnsi="Times New Roman" w:cs="Times New Roman"/>
          <w:sz w:val="24"/>
          <w:szCs w:val="24"/>
        </w:rPr>
        <w:t>e support and the love and the care that comes from those people. I don't care who they are.</w:t>
      </w:r>
      <w:r w:rsidR="00BC3FE6">
        <w:rPr>
          <w:rFonts w:ascii="Times New Roman" w:hAnsi="Times New Roman" w:cs="Times New Roman"/>
          <w:sz w:val="24"/>
          <w:szCs w:val="24"/>
        </w:rPr>
        <w:t>”</w:t>
      </w:r>
    </w:p>
    <w:p w14:paraId="055FCB08" w14:textId="77777777" w:rsidR="00F13B29" w:rsidRPr="007F55B6" w:rsidRDefault="00F13B29">
      <w:pPr>
        <w:spacing w:after="0"/>
        <w:rPr>
          <w:rFonts w:ascii="Times New Roman" w:hAnsi="Times New Roman" w:cs="Times New Roman"/>
          <w:sz w:val="24"/>
          <w:szCs w:val="24"/>
        </w:rPr>
      </w:pPr>
    </w:p>
    <w:p w14:paraId="46FC9EA4" w14:textId="55D6725C"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color w:val="5D7284"/>
          <w:sz w:val="24"/>
          <w:szCs w:val="24"/>
        </w:rPr>
        <w:t>02:41</w:t>
      </w:r>
      <w:r w:rsidR="00BC194B">
        <w:rPr>
          <w:rFonts w:ascii="Times New Roman" w:hAnsi="Times New Roman" w:cs="Times New Roman"/>
          <w:color w:val="5D7284"/>
          <w:sz w:val="24"/>
          <w:szCs w:val="24"/>
        </w:rPr>
        <w:t xml:space="preserve"> Host</w:t>
      </w:r>
    </w:p>
    <w:p w14:paraId="645ED4E8" w14:textId="77777777" w:rsidR="00F13B29" w:rsidRPr="007F55B6" w:rsidRDefault="00CF07ED">
      <w:pPr>
        <w:spacing w:after="0"/>
        <w:rPr>
          <w:rFonts w:ascii="Times New Roman" w:hAnsi="Times New Roman" w:cs="Times New Roman"/>
          <w:sz w:val="24"/>
          <w:szCs w:val="24"/>
        </w:rPr>
      </w:pPr>
      <w:r w:rsidRPr="007F55B6">
        <w:rPr>
          <w:rFonts w:ascii="Times New Roman" w:hAnsi="Times New Roman" w:cs="Times New Roman"/>
          <w:sz w:val="24"/>
          <w:szCs w:val="24"/>
        </w:rPr>
        <w:t>So, thank you very much. Thank you.</w:t>
      </w:r>
    </w:p>
    <w:sectPr w:rsidR="00F13B29" w:rsidRPr="007F55B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3D22" w14:textId="77777777" w:rsidR="00CF07ED" w:rsidRDefault="00CF07ED">
      <w:pPr>
        <w:spacing w:after="0" w:line="240" w:lineRule="auto"/>
      </w:pPr>
      <w:r>
        <w:separator/>
      </w:r>
    </w:p>
  </w:endnote>
  <w:endnote w:type="continuationSeparator" w:id="0">
    <w:p w14:paraId="0D862734" w14:textId="77777777" w:rsidR="00CF07ED" w:rsidRDefault="00CF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E3A07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32EDD6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1001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62A806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8CF02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CC1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625B" w14:textId="77777777" w:rsidR="00CF07ED" w:rsidRDefault="00CF07ED">
      <w:pPr>
        <w:spacing w:after="0" w:line="240" w:lineRule="auto"/>
      </w:pPr>
      <w:r>
        <w:separator/>
      </w:r>
    </w:p>
  </w:footnote>
  <w:footnote w:type="continuationSeparator" w:id="0">
    <w:p w14:paraId="0295B1F7" w14:textId="77777777" w:rsidR="00CF07ED" w:rsidRDefault="00CF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78E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A0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F8F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5070F"/>
    <w:rsid w:val="00257C51"/>
    <w:rsid w:val="0029639D"/>
    <w:rsid w:val="002B6E07"/>
    <w:rsid w:val="00326F90"/>
    <w:rsid w:val="004A641F"/>
    <w:rsid w:val="004B593C"/>
    <w:rsid w:val="006E2A8C"/>
    <w:rsid w:val="007749AF"/>
    <w:rsid w:val="00794EBC"/>
    <w:rsid w:val="007F55B6"/>
    <w:rsid w:val="00930F33"/>
    <w:rsid w:val="00972661"/>
    <w:rsid w:val="009B6A60"/>
    <w:rsid w:val="009C3AF0"/>
    <w:rsid w:val="00A12EE5"/>
    <w:rsid w:val="00A32A84"/>
    <w:rsid w:val="00AA1D8D"/>
    <w:rsid w:val="00B47730"/>
    <w:rsid w:val="00BA4C2B"/>
    <w:rsid w:val="00BC194B"/>
    <w:rsid w:val="00BC3FE6"/>
    <w:rsid w:val="00BD0140"/>
    <w:rsid w:val="00C24502"/>
    <w:rsid w:val="00CB0664"/>
    <w:rsid w:val="00CF07ED"/>
    <w:rsid w:val="00D57E81"/>
    <w:rsid w:val="00ED3244"/>
    <w:rsid w:val="00F13B2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CFF0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8</cp:revision>
  <dcterms:created xsi:type="dcterms:W3CDTF">2022-01-21T03:24:00Z</dcterms:created>
  <dcterms:modified xsi:type="dcterms:W3CDTF">2022-01-21T03:34:00Z</dcterms:modified>
  <cp:category/>
</cp:coreProperties>
</file>