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A1EA" w14:textId="77777777" w:rsidR="00930F33" w:rsidRDefault="00930F33">
      <w:pPr>
        <w:spacing w:after="0"/>
        <w:rPr>
          <w:lang w:eastAsia="zh-CN"/>
        </w:rPr>
      </w:pPr>
    </w:p>
    <w:p w14:paraId="291E7C1B" w14:textId="12C6C5AC" w:rsidR="00862AC1" w:rsidRPr="00A323FF" w:rsidRDefault="00A323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3FF">
        <w:rPr>
          <w:rFonts w:ascii="Times New Roman" w:hAnsi="Times New Roman" w:cs="Times New Roman"/>
          <w:b/>
          <w:bCs/>
          <w:sz w:val="24"/>
          <w:szCs w:val="24"/>
        </w:rPr>
        <w:t>Scott Hubbard Video Transcript</w:t>
      </w:r>
    </w:p>
    <w:p w14:paraId="118BD7F3" w14:textId="77777777" w:rsidR="00862AC1" w:rsidRDefault="00862AC1">
      <w:pPr>
        <w:spacing w:after="0"/>
      </w:pPr>
    </w:p>
    <w:p w14:paraId="3CE84B56" w14:textId="69D9A3DD" w:rsidR="00862AC1" w:rsidRDefault="00D3667A">
      <w:pPr>
        <w:spacing w:after="0"/>
      </w:pPr>
      <w:r>
        <w:rPr>
          <w:rFonts w:ascii="Arial" w:hAnsi="Arial"/>
          <w:color w:val="5D7284"/>
        </w:rPr>
        <w:t>00:06</w:t>
      </w:r>
      <w:r w:rsidR="00A323FF">
        <w:rPr>
          <w:rFonts w:ascii="Arial" w:hAnsi="Arial"/>
          <w:color w:val="5D7284"/>
        </w:rPr>
        <w:t xml:space="preserve"> Jim </w:t>
      </w:r>
      <w:proofErr w:type="spellStart"/>
      <w:r w:rsidR="00A323FF">
        <w:rPr>
          <w:rFonts w:ascii="Arial" w:hAnsi="Arial"/>
          <w:color w:val="5D7284"/>
        </w:rPr>
        <w:t>Wuersch</w:t>
      </w:r>
      <w:proofErr w:type="spellEnd"/>
      <w:r w:rsidR="00A323FF">
        <w:rPr>
          <w:rFonts w:ascii="Arial" w:hAnsi="Arial"/>
          <w:color w:val="5D7284"/>
        </w:rPr>
        <w:t>, Friend of Scott</w:t>
      </w:r>
    </w:p>
    <w:p w14:paraId="204BA3FC" w14:textId="77777777" w:rsidR="00CC237B" w:rsidRDefault="00D3667A">
      <w:pPr>
        <w:spacing w:after="0"/>
        <w:rPr>
          <w:rFonts w:ascii="Arial" w:hAnsi="Arial"/>
        </w:rPr>
      </w:pPr>
      <w:r>
        <w:rPr>
          <w:rFonts w:ascii="Arial" w:hAnsi="Arial"/>
        </w:rPr>
        <w:t>I knew Scott Hubbard really well</w:t>
      </w:r>
      <w:r w:rsidR="00971ED4">
        <w:rPr>
          <w:rFonts w:ascii="Arial" w:hAnsi="Arial"/>
        </w:rPr>
        <w:t>.  H</w:t>
      </w:r>
      <w:r>
        <w:rPr>
          <w:rFonts w:ascii="Arial" w:hAnsi="Arial"/>
        </w:rPr>
        <w:t>e worked for the Champaign County Sheriff's Department</w:t>
      </w:r>
      <w:r w:rsidR="00971ED4">
        <w:rPr>
          <w:rFonts w:ascii="Arial" w:hAnsi="Arial"/>
        </w:rPr>
        <w:t>. On</w:t>
      </w:r>
      <w:r>
        <w:rPr>
          <w:rFonts w:ascii="Arial" w:hAnsi="Arial"/>
        </w:rPr>
        <w:t xml:space="preserve">e of the police departments at that time probably had one of the worst reputations for dealing with gay people. At that time there was a polygraph given during the hiring process. And it was always the question of </w:t>
      </w:r>
      <w:r w:rsidR="00CC237B">
        <w:rPr>
          <w:rFonts w:ascii="Arial" w:hAnsi="Arial"/>
        </w:rPr>
        <w:t>“</w:t>
      </w:r>
      <w:r>
        <w:rPr>
          <w:rFonts w:ascii="Arial" w:hAnsi="Arial"/>
        </w:rPr>
        <w:t>Are you a homosexual?</w:t>
      </w:r>
      <w:r w:rsidR="00CC237B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 And on the applications, there was a statement that said, you confirm</w:t>
      </w:r>
      <w:r w:rsidR="00CC237B">
        <w:rPr>
          <w:rFonts w:ascii="Arial" w:hAnsi="Arial"/>
        </w:rPr>
        <w:t>ed</w:t>
      </w:r>
      <w:r>
        <w:rPr>
          <w:rFonts w:ascii="Arial" w:hAnsi="Arial"/>
        </w:rPr>
        <w:t xml:space="preserve"> that everything you said in the application was true. So</w:t>
      </w:r>
      <w:r w:rsidR="00CC237B">
        <w:rPr>
          <w:rFonts w:ascii="Arial" w:hAnsi="Arial"/>
        </w:rPr>
        <w:t>,</w:t>
      </w:r>
      <w:r>
        <w:rPr>
          <w:rFonts w:ascii="Arial" w:hAnsi="Arial"/>
        </w:rPr>
        <w:t xml:space="preserve"> if you denied being a gay person on the written application, yet in the psychological</w:t>
      </w:r>
      <w:r w:rsidR="00CC237B">
        <w:rPr>
          <w:rFonts w:ascii="Arial" w:hAnsi="Arial"/>
        </w:rPr>
        <w:t xml:space="preserve"> </w:t>
      </w:r>
      <w:r>
        <w:rPr>
          <w:rFonts w:ascii="Arial" w:hAnsi="Arial"/>
        </w:rPr>
        <w:t>you failed the question, you never got hired. So</w:t>
      </w:r>
      <w:r w:rsidR="00CC237B">
        <w:rPr>
          <w:rFonts w:ascii="Arial" w:hAnsi="Arial"/>
        </w:rPr>
        <w:t>,</w:t>
      </w:r>
      <w:r>
        <w:rPr>
          <w:rFonts w:ascii="Arial" w:hAnsi="Arial"/>
        </w:rPr>
        <w:t xml:space="preserve"> I never quite understood how I made it there. </w:t>
      </w:r>
    </w:p>
    <w:p w14:paraId="4B8D196B" w14:textId="77777777" w:rsidR="00CC237B" w:rsidRDefault="00CC237B">
      <w:pPr>
        <w:spacing w:after="0"/>
        <w:rPr>
          <w:rFonts w:ascii="Arial" w:hAnsi="Arial"/>
        </w:rPr>
      </w:pPr>
    </w:p>
    <w:p w14:paraId="16493ED5" w14:textId="77777777" w:rsidR="00CC237B" w:rsidRDefault="00D3667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Scott had a wonderful sense of humor. Kind of a big </w:t>
      </w:r>
      <w:r w:rsidR="00CC237B">
        <w:rPr>
          <w:rFonts w:ascii="Arial" w:hAnsi="Arial"/>
        </w:rPr>
        <w:t>h</w:t>
      </w:r>
      <w:r>
        <w:rPr>
          <w:rFonts w:ascii="Arial" w:hAnsi="Arial"/>
        </w:rPr>
        <w:t>usky guy</w:t>
      </w:r>
      <w:r w:rsidR="00CC237B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</w:t>
      </w:r>
      <w:r w:rsidR="00CC237B">
        <w:rPr>
          <w:rFonts w:ascii="Arial" w:hAnsi="Arial"/>
        </w:rPr>
        <w:t>K</w:t>
      </w:r>
      <w:r>
        <w:rPr>
          <w:rFonts w:ascii="Arial" w:hAnsi="Arial"/>
        </w:rPr>
        <w:t>nd</w:t>
      </w:r>
      <w:proofErr w:type="spellEnd"/>
      <w:r>
        <w:rPr>
          <w:rFonts w:ascii="Arial" w:hAnsi="Arial"/>
        </w:rPr>
        <w:t xml:space="preserve"> of relied on being a little bit goofy to get by. Scott lived in a little house on East Oregon, in Urbana. He had a</w:t>
      </w:r>
      <w:r w:rsidR="00CC237B">
        <w:rPr>
          <w:rFonts w:ascii="Arial" w:hAnsi="Arial"/>
        </w:rPr>
        <w:t>n</w:t>
      </w:r>
      <w:r>
        <w:rPr>
          <w:rFonts w:ascii="Arial" w:hAnsi="Arial"/>
        </w:rPr>
        <w:t xml:space="preserve"> inground swimming pool that was almost the entire backyard. So</w:t>
      </w:r>
      <w:r w:rsidR="00CC237B">
        <w:rPr>
          <w:rFonts w:ascii="Arial" w:hAnsi="Arial"/>
        </w:rPr>
        <w:t>,</w:t>
      </w:r>
      <w:r>
        <w:rPr>
          <w:rFonts w:ascii="Arial" w:hAnsi="Arial"/>
        </w:rPr>
        <w:t xml:space="preserve"> there were many, many nights after getting off at 11</w:t>
      </w:r>
      <w:r w:rsidR="00CC237B">
        <w:rPr>
          <w:rFonts w:ascii="Arial" w:hAnsi="Arial"/>
        </w:rPr>
        <w:t xml:space="preserve"> a</w:t>
      </w:r>
      <w:r>
        <w:rPr>
          <w:rFonts w:ascii="Arial" w:hAnsi="Arial"/>
        </w:rPr>
        <w:t xml:space="preserve">nd going downtown to Chester </w:t>
      </w:r>
      <w:r w:rsidR="00CC237B">
        <w:rPr>
          <w:rFonts w:ascii="Arial" w:hAnsi="Arial"/>
        </w:rPr>
        <w:t>S</w:t>
      </w:r>
      <w:r>
        <w:rPr>
          <w:rFonts w:ascii="Arial" w:hAnsi="Arial"/>
        </w:rPr>
        <w:t>treet for a few beers that a bunch of gay men would go over to Scott's house and swim in the pool. So</w:t>
      </w:r>
      <w:r w:rsidR="00CC237B">
        <w:rPr>
          <w:rFonts w:ascii="Arial" w:hAnsi="Arial"/>
        </w:rPr>
        <w:t>,</w:t>
      </w:r>
      <w:r>
        <w:rPr>
          <w:rFonts w:ascii="Arial" w:hAnsi="Arial"/>
        </w:rPr>
        <w:t xml:space="preserve"> some of the best memories I have about that time</w:t>
      </w:r>
      <w:r w:rsidR="00CC237B">
        <w:rPr>
          <w:rFonts w:ascii="Arial" w:hAnsi="Arial"/>
        </w:rPr>
        <w:t xml:space="preserve"> were</w:t>
      </w:r>
      <w:r>
        <w:rPr>
          <w:rFonts w:ascii="Arial" w:hAnsi="Arial"/>
        </w:rPr>
        <w:t xml:space="preserve"> definitely spending time with Scott</w:t>
      </w:r>
      <w:r w:rsidR="00CC237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CC237B">
        <w:rPr>
          <w:rFonts w:ascii="Arial" w:hAnsi="Arial"/>
        </w:rPr>
        <w:t>V</w:t>
      </w:r>
      <w:r>
        <w:rPr>
          <w:rFonts w:ascii="Arial" w:hAnsi="Arial"/>
        </w:rPr>
        <w:t xml:space="preserve">ery, very easygoing, friendly guy. </w:t>
      </w:r>
    </w:p>
    <w:p w14:paraId="727FC4CA" w14:textId="77777777" w:rsidR="00CC237B" w:rsidRDefault="00CC237B">
      <w:pPr>
        <w:spacing w:after="0"/>
        <w:rPr>
          <w:rFonts w:ascii="Arial" w:hAnsi="Arial"/>
        </w:rPr>
      </w:pPr>
    </w:p>
    <w:p w14:paraId="369EF5B7" w14:textId="7C57F886" w:rsidR="00862AC1" w:rsidRDefault="00D3667A">
      <w:pPr>
        <w:spacing w:after="0"/>
      </w:pPr>
      <w:r>
        <w:rPr>
          <w:rFonts w:ascii="Arial" w:hAnsi="Arial"/>
        </w:rPr>
        <w:t>Scott never sat down and had a face</w:t>
      </w:r>
      <w:r w:rsidR="00CC237B">
        <w:rPr>
          <w:rFonts w:ascii="Arial" w:hAnsi="Arial"/>
        </w:rPr>
        <w:t>-</w:t>
      </w:r>
      <w:r>
        <w:rPr>
          <w:rFonts w:ascii="Arial" w:hAnsi="Arial"/>
        </w:rPr>
        <w:t>to</w:t>
      </w:r>
      <w:r w:rsidR="00CC237B">
        <w:rPr>
          <w:rFonts w:ascii="Arial" w:hAnsi="Arial"/>
        </w:rPr>
        <w:t>-</w:t>
      </w:r>
      <w:r>
        <w:rPr>
          <w:rFonts w:ascii="Arial" w:hAnsi="Arial"/>
        </w:rPr>
        <w:t xml:space="preserve">face conversation with me and said, </w:t>
      </w:r>
      <w:r w:rsidR="00D96081">
        <w:rPr>
          <w:rFonts w:ascii="Arial" w:hAnsi="Arial"/>
        </w:rPr>
        <w:t>“</w:t>
      </w:r>
      <w:r>
        <w:rPr>
          <w:rFonts w:ascii="Arial" w:hAnsi="Arial"/>
        </w:rPr>
        <w:t>I've got AIDS</w:t>
      </w:r>
      <w:r w:rsidR="00D96081">
        <w:rPr>
          <w:rFonts w:ascii="Arial" w:hAnsi="Arial"/>
        </w:rPr>
        <w:t>.” B</w:t>
      </w:r>
      <w:r>
        <w:rPr>
          <w:rFonts w:ascii="Arial" w:hAnsi="Arial"/>
        </w:rPr>
        <w:t>ut I do recall conversations with him where he would talk about different symptoms that he was having that when I started thinking about it, they were pretty common to AIDS patients. He talked a lot about thrush. He had a lot of problems with thrush, and he lost so much weight. I remember one of the last times I saw him socially that he was wearing a pair of bib overalls and they were literally hanging on him.</w:t>
      </w:r>
    </w:p>
    <w:sectPr w:rsidR="00862AC1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6E4F" w14:textId="77777777" w:rsidR="00986E5C" w:rsidRDefault="00986E5C">
      <w:pPr>
        <w:spacing w:after="0" w:line="240" w:lineRule="auto"/>
      </w:pPr>
      <w:r>
        <w:separator/>
      </w:r>
    </w:p>
  </w:endnote>
  <w:endnote w:type="continuationSeparator" w:id="0">
    <w:p w14:paraId="51083AB8" w14:textId="77777777" w:rsidR="00986E5C" w:rsidRDefault="0098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140E5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38867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4B0F6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5CC22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67050113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6221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F821" w14:textId="77777777" w:rsidR="00986E5C" w:rsidRDefault="00986E5C">
      <w:pPr>
        <w:spacing w:after="0" w:line="240" w:lineRule="auto"/>
      </w:pPr>
      <w:r>
        <w:separator/>
      </w:r>
    </w:p>
  </w:footnote>
  <w:footnote w:type="continuationSeparator" w:id="0">
    <w:p w14:paraId="76C6EB9E" w14:textId="77777777" w:rsidR="00986E5C" w:rsidRDefault="0098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6A92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F600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7B7C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25205"/>
    <w:rsid w:val="00034616"/>
    <w:rsid w:val="00050A6B"/>
    <w:rsid w:val="0006063C"/>
    <w:rsid w:val="00066610"/>
    <w:rsid w:val="001216B9"/>
    <w:rsid w:val="0015074B"/>
    <w:rsid w:val="0029639D"/>
    <w:rsid w:val="00326F90"/>
    <w:rsid w:val="004A641F"/>
    <w:rsid w:val="004B593C"/>
    <w:rsid w:val="006E2A8C"/>
    <w:rsid w:val="007749AF"/>
    <w:rsid w:val="00794EBC"/>
    <w:rsid w:val="00862AC1"/>
    <w:rsid w:val="00930F33"/>
    <w:rsid w:val="00971ED4"/>
    <w:rsid w:val="00986E5C"/>
    <w:rsid w:val="009C3AF0"/>
    <w:rsid w:val="00A12EE5"/>
    <w:rsid w:val="00A323FF"/>
    <w:rsid w:val="00AA1D8D"/>
    <w:rsid w:val="00B47730"/>
    <w:rsid w:val="00BA4C2B"/>
    <w:rsid w:val="00BD0140"/>
    <w:rsid w:val="00C24502"/>
    <w:rsid w:val="00CB0664"/>
    <w:rsid w:val="00CC237B"/>
    <w:rsid w:val="00D3667A"/>
    <w:rsid w:val="00D57E81"/>
    <w:rsid w:val="00D960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B9F29F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Kranich, Kimberlie Ann</cp:lastModifiedBy>
  <cp:revision>5</cp:revision>
  <dcterms:created xsi:type="dcterms:W3CDTF">2022-01-20T22:05:00Z</dcterms:created>
  <dcterms:modified xsi:type="dcterms:W3CDTF">2022-01-21T01:27:00Z</dcterms:modified>
  <cp:category/>
</cp:coreProperties>
</file>