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817C2" w14:textId="77777777" w:rsidR="00930F33" w:rsidRDefault="00930F33">
      <w:pPr>
        <w:spacing w:after="0"/>
        <w:rPr>
          <w:lang w:eastAsia="zh-CN"/>
        </w:rPr>
      </w:pPr>
    </w:p>
    <w:p w14:paraId="2926E009" w14:textId="6814783D" w:rsidR="003861F9" w:rsidRPr="002F31A7" w:rsidRDefault="002F31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31A7">
        <w:rPr>
          <w:rFonts w:ascii="Times New Roman" w:hAnsi="Times New Roman" w:cs="Times New Roman"/>
          <w:b/>
          <w:bCs/>
          <w:sz w:val="24"/>
          <w:szCs w:val="24"/>
        </w:rPr>
        <w:t>Merrill Eskew Video Transcript</w:t>
      </w:r>
    </w:p>
    <w:p w14:paraId="536D8BC4" w14:textId="77777777" w:rsidR="003861F9" w:rsidRDefault="003861F9">
      <w:pPr>
        <w:spacing w:after="0"/>
      </w:pPr>
    </w:p>
    <w:p w14:paraId="2C97B785" w14:textId="46D9FB0D" w:rsidR="003861F9" w:rsidRDefault="005E53E6">
      <w:pPr>
        <w:spacing w:after="0"/>
      </w:pPr>
      <w:r>
        <w:rPr>
          <w:rFonts w:ascii="Arial" w:hAnsi="Arial"/>
          <w:color w:val="5D7284"/>
        </w:rPr>
        <w:t>00:06</w:t>
      </w:r>
      <w:r w:rsidR="006D581B">
        <w:rPr>
          <w:rFonts w:ascii="Arial" w:hAnsi="Arial"/>
          <w:color w:val="5D7284"/>
        </w:rPr>
        <w:t xml:space="preserve"> Jerry Wray, Merrill’s partner</w:t>
      </w:r>
    </w:p>
    <w:p w14:paraId="53683093" w14:textId="3C32F5F5" w:rsidR="003861F9" w:rsidRDefault="005E53E6">
      <w:pPr>
        <w:spacing w:after="0"/>
      </w:pPr>
      <w:r>
        <w:rPr>
          <w:rFonts w:ascii="Arial" w:hAnsi="Arial"/>
        </w:rPr>
        <w:t xml:space="preserve">I met </w:t>
      </w:r>
      <w:r w:rsidR="000D13F9">
        <w:rPr>
          <w:rFonts w:ascii="Arial" w:hAnsi="Arial"/>
        </w:rPr>
        <w:t>Merrill, m</w:t>
      </w:r>
      <w:r>
        <w:rPr>
          <w:rFonts w:ascii="Arial" w:hAnsi="Arial"/>
        </w:rPr>
        <w:t>y lover</w:t>
      </w:r>
      <w:r w:rsidR="000D13F9">
        <w:rPr>
          <w:rFonts w:ascii="Arial" w:hAnsi="Arial"/>
        </w:rPr>
        <w:t>/</w:t>
      </w:r>
      <w:r>
        <w:rPr>
          <w:rFonts w:ascii="Arial" w:hAnsi="Arial"/>
        </w:rPr>
        <w:t>partner through a coming out support group. I was one of the facilitators and Mer</w:t>
      </w:r>
      <w:r w:rsidR="000D13F9">
        <w:rPr>
          <w:rFonts w:ascii="Arial" w:hAnsi="Arial"/>
        </w:rPr>
        <w:t>rill</w:t>
      </w:r>
      <w:r>
        <w:rPr>
          <w:rFonts w:ascii="Arial" w:hAnsi="Arial"/>
        </w:rPr>
        <w:t xml:space="preserve"> was one of the participants. And we started dating soon after that.</w:t>
      </w:r>
    </w:p>
    <w:p w14:paraId="5F1C4746" w14:textId="77777777" w:rsidR="003861F9" w:rsidRDefault="003861F9">
      <w:pPr>
        <w:spacing w:after="0"/>
      </w:pPr>
    </w:p>
    <w:p w14:paraId="5AE73A65" w14:textId="4964496A" w:rsidR="003861F9" w:rsidRDefault="005E53E6">
      <w:pPr>
        <w:spacing w:after="0"/>
      </w:pPr>
      <w:r>
        <w:rPr>
          <w:rFonts w:ascii="Arial" w:hAnsi="Arial"/>
          <w:color w:val="5D7284"/>
        </w:rPr>
        <w:t>00:23</w:t>
      </w:r>
      <w:r w:rsidR="006D581B">
        <w:rPr>
          <w:rFonts w:ascii="Arial" w:hAnsi="Arial"/>
          <w:color w:val="5D7284"/>
        </w:rPr>
        <w:t xml:space="preserve"> Amy Eskew, Merrill’s daughter</w:t>
      </w:r>
    </w:p>
    <w:p w14:paraId="73B81918" w14:textId="6881B58F" w:rsidR="003861F9" w:rsidRDefault="004F5C0B">
      <w:pPr>
        <w:spacing w:after="0"/>
      </w:pPr>
      <w:r>
        <w:rPr>
          <w:rFonts w:ascii="Arial" w:hAnsi="Arial"/>
        </w:rPr>
        <w:t>“</w:t>
      </w:r>
      <w:r w:rsidR="005E53E6">
        <w:rPr>
          <w:rFonts w:ascii="Arial" w:hAnsi="Arial"/>
        </w:rPr>
        <w:t>I w</w:t>
      </w:r>
      <w:r w:rsidR="005E53E6">
        <w:rPr>
          <w:rFonts w:ascii="Arial" w:hAnsi="Arial"/>
        </w:rPr>
        <w:t>ant to laugh with you. And I know there won't be anyone miss sharing my joy. I want to cry to you</w:t>
      </w:r>
      <w:r>
        <w:rPr>
          <w:rFonts w:ascii="Arial" w:hAnsi="Arial"/>
        </w:rPr>
        <w:t>, bu</w:t>
      </w:r>
      <w:r w:rsidR="005E53E6">
        <w:rPr>
          <w:rFonts w:ascii="Arial" w:hAnsi="Arial"/>
        </w:rPr>
        <w:t>t I know there won't be anyone to wipe away my tears.</w:t>
      </w:r>
      <w:r>
        <w:rPr>
          <w:rFonts w:ascii="Arial" w:hAnsi="Arial"/>
        </w:rPr>
        <w:t>”</w:t>
      </w:r>
      <w:r w:rsidR="005E53E6">
        <w:rPr>
          <w:rFonts w:ascii="Arial" w:hAnsi="Arial"/>
        </w:rPr>
        <w:t xml:space="preserve"> My parents got divorced when I was in second grade. So</w:t>
      </w:r>
      <w:r w:rsidR="000D13F9">
        <w:rPr>
          <w:rFonts w:ascii="Arial" w:hAnsi="Arial"/>
        </w:rPr>
        <w:t>,</w:t>
      </w:r>
      <w:r w:rsidR="005E53E6">
        <w:rPr>
          <w:rFonts w:ascii="Arial" w:hAnsi="Arial"/>
        </w:rPr>
        <w:t xml:space="preserve"> most of my life with him was spent with him as</w:t>
      </w:r>
      <w:r w:rsidR="005E53E6">
        <w:rPr>
          <w:rFonts w:ascii="Arial" w:hAnsi="Arial"/>
        </w:rPr>
        <w:t xml:space="preserve"> a single parent. He loved taking us on vacation. In the summers</w:t>
      </w:r>
      <w:r w:rsidR="00094433">
        <w:rPr>
          <w:rFonts w:ascii="Arial" w:hAnsi="Arial"/>
        </w:rPr>
        <w:t>, w</w:t>
      </w:r>
      <w:r w:rsidR="005E53E6">
        <w:rPr>
          <w:rFonts w:ascii="Arial" w:hAnsi="Arial"/>
        </w:rPr>
        <w:t>e were usually gone for a couple weeks, hop in the car, drive, you know, a million hours</w:t>
      </w:r>
      <w:r w:rsidR="00094433">
        <w:rPr>
          <w:rFonts w:ascii="Arial" w:hAnsi="Arial"/>
        </w:rPr>
        <w:t>.</w:t>
      </w:r>
    </w:p>
    <w:p w14:paraId="78A796D7" w14:textId="77777777" w:rsidR="003861F9" w:rsidRDefault="003861F9">
      <w:pPr>
        <w:spacing w:after="0"/>
      </w:pPr>
    </w:p>
    <w:p w14:paraId="5052B050" w14:textId="0C919DED" w:rsidR="003861F9" w:rsidRDefault="005E53E6">
      <w:pPr>
        <w:spacing w:after="0"/>
      </w:pPr>
      <w:r>
        <w:rPr>
          <w:rFonts w:ascii="Arial" w:hAnsi="Arial"/>
          <w:color w:val="5D7284"/>
        </w:rPr>
        <w:t>00:56</w:t>
      </w:r>
      <w:r w:rsidR="006D581B">
        <w:rPr>
          <w:rFonts w:ascii="Arial" w:hAnsi="Arial"/>
          <w:color w:val="5D7284"/>
        </w:rPr>
        <w:t xml:space="preserve"> </w:t>
      </w:r>
      <w:r w:rsidR="006D581B">
        <w:rPr>
          <w:rFonts w:ascii="Arial" w:hAnsi="Arial"/>
          <w:color w:val="5D7284"/>
        </w:rPr>
        <w:t>Jerry Wray, Merrill’s partner</w:t>
      </w:r>
    </w:p>
    <w:p w14:paraId="60AC4EC0" w14:textId="77777777" w:rsidR="00885896" w:rsidRDefault="005E53E6">
      <w:pPr>
        <w:spacing w:after="0"/>
        <w:rPr>
          <w:rFonts w:ascii="Arial" w:hAnsi="Arial"/>
        </w:rPr>
      </w:pPr>
      <w:r>
        <w:rPr>
          <w:rFonts w:ascii="Arial" w:hAnsi="Arial"/>
        </w:rPr>
        <w:t>Mer</w:t>
      </w:r>
      <w:r w:rsidR="00094433">
        <w:rPr>
          <w:rFonts w:ascii="Arial" w:hAnsi="Arial"/>
        </w:rPr>
        <w:t>rill</w:t>
      </w:r>
      <w:r>
        <w:rPr>
          <w:rFonts w:ascii="Arial" w:hAnsi="Arial"/>
        </w:rPr>
        <w:t xml:space="preserve"> was working as a flight controller. And getting tired of doing that. We were sort of l</w:t>
      </w:r>
      <w:r>
        <w:rPr>
          <w:rFonts w:ascii="Arial" w:hAnsi="Arial"/>
        </w:rPr>
        <w:t xml:space="preserve">ooking for something else for him to do. He was looking. And we discovered </w:t>
      </w:r>
      <w:r w:rsidR="00211647">
        <w:rPr>
          <w:rFonts w:ascii="Arial" w:hAnsi="Arial"/>
        </w:rPr>
        <w:t>The Little Professor</w:t>
      </w:r>
      <w:r>
        <w:rPr>
          <w:rFonts w:ascii="Arial" w:hAnsi="Arial"/>
        </w:rPr>
        <w:t xml:space="preserve"> was for sale. I had a full</w:t>
      </w:r>
      <w:r w:rsidR="00211647">
        <w:rPr>
          <w:rFonts w:ascii="Arial" w:hAnsi="Arial"/>
        </w:rPr>
        <w:t>-</w:t>
      </w:r>
      <w:r>
        <w:rPr>
          <w:rFonts w:ascii="Arial" w:hAnsi="Arial"/>
        </w:rPr>
        <w:t>time job at the university</w:t>
      </w:r>
      <w:r w:rsidR="00211647">
        <w:rPr>
          <w:rFonts w:ascii="Arial" w:hAnsi="Arial"/>
        </w:rPr>
        <w:t xml:space="preserve"> so,</w:t>
      </w:r>
      <w:r>
        <w:rPr>
          <w:rFonts w:ascii="Arial" w:hAnsi="Arial"/>
        </w:rPr>
        <w:t xml:space="preserve"> it was basically </w:t>
      </w:r>
      <w:r w:rsidR="00885896">
        <w:rPr>
          <w:rFonts w:ascii="Arial" w:hAnsi="Arial"/>
        </w:rPr>
        <w:t>Merrill</w:t>
      </w:r>
      <w:r>
        <w:rPr>
          <w:rFonts w:ascii="Arial" w:hAnsi="Arial"/>
        </w:rPr>
        <w:t xml:space="preserve"> running the store and me dropping by after work and on weekends. </w:t>
      </w:r>
    </w:p>
    <w:p w14:paraId="76ACE8A9" w14:textId="77777777" w:rsidR="00885896" w:rsidRDefault="00885896">
      <w:pPr>
        <w:spacing w:after="0"/>
        <w:rPr>
          <w:rFonts w:ascii="Arial" w:hAnsi="Arial"/>
        </w:rPr>
      </w:pPr>
    </w:p>
    <w:p w14:paraId="0F42D0CC" w14:textId="4D55FBE2" w:rsidR="003861F9" w:rsidRDefault="005E53E6">
      <w:pPr>
        <w:spacing w:after="0"/>
      </w:pPr>
      <w:r>
        <w:rPr>
          <w:rFonts w:ascii="Arial" w:hAnsi="Arial"/>
        </w:rPr>
        <w:t>The illness develope</w:t>
      </w:r>
      <w:r>
        <w:rPr>
          <w:rFonts w:ascii="Arial" w:hAnsi="Arial"/>
        </w:rPr>
        <w:t>d slowly. He was losing weight for probably a year.</w:t>
      </w:r>
    </w:p>
    <w:p w14:paraId="1150CC86" w14:textId="77777777" w:rsidR="003861F9" w:rsidRDefault="003861F9">
      <w:pPr>
        <w:spacing w:after="0"/>
      </w:pPr>
    </w:p>
    <w:p w14:paraId="63C2DCD0" w14:textId="132B7141" w:rsidR="003861F9" w:rsidRDefault="005E53E6">
      <w:pPr>
        <w:spacing w:after="0"/>
      </w:pPr>
      <w:r>
        <w:rPr>
          <w:rFonts w:ascii="Arial" w:hAnsi="Arial"/>
          <w:color w:val="5D7284"/>
        </w:rPr>
        <w:t>01:30</w:t>
      </w:r>
      <w:r w:rsidR="006D581B">
        <w:rPr>
          <w:rFonts w:ascii="Arial" w:hAnsi="Arial"/>
          <w:color w:val="5D7284"/>
        </w:rPr>
        <w:t xml:space="preserve"> </w:t>
      </w:r>
      <w:r w:rsidR="006D581B">
        <w:rPr>
          <w:rFonts w:ascii="Arial" w:hAnsi="Arial"/>
          <w:color w:val="5D7284"/>
        </w:rPr>
        <w:t>Amy Eskew, Merrill’s daughter</w:t>
      </w:r>
    </w:p>
    <w:p w14:paraId="459DF0E1" w14:textId="3548E5D6" w:rsidR="003861F9" w:rsidRDefault="005E53E6">
      <w:pPr>
        <w:spacing w:after="0"/>
      </w:pPr>
      <w:r>
        <w:rPr>
          <w:rFonts w:ascii="Arial" w:hAnsi="Arial"/>
        </w:rPr>
        <w:t>There wasn't a lot of time between his diagnosis and when he passed. I think he was diagnosed in</w:t>
      </w:r>
      <w:r w:rsidR="00763EBE">
        <w:rPr>
          <w:rFonts w:ascii="Arial" w:hAnsi="Arial"/>
        </w:rPr>
        <w:t xml:space="preserve"> ‘</w:t>
      </w:r>
      <w:r>
        <w:rPr>
          <w:rFonts w:ascii="Arial" w:hAnsi="Arial"/>
        </w:rPr>
        <w:t xml:space="preserve">88 or </w:t>
      </w:r>
      <w:r w:rsidR="00763EBE">
        <w:rPr>
          <w:rFonts w:ascii="Arial" w:hAnsi="Arial"/>
        </w:rPr>
        <w:t>‘</w:t>
      </w:r>
      <w:r>
        <w:rPr>
          <w:rFonts w:ascii="Arial" w:hAnsi="Arial"/>
        </w:rPr>
        <w:t>89. I was told my freshman year of college in 1991</w:t>
      </w:r>
      <w:r w:rsidR="00763EBE">
        <w:rPr>
          <w:rFonts w:ascii="Arial" w:hAnsi="Arial"/>
        </w:rPr>
        <w:t>.</w:t>
      </w:r>
    </w:p>
    <w:p w14:paraId="572EAEFE" w14:textId="77777777" w:rsidR="003861F9" w:rsidRDefault="003861F9">
      <w:pPr>
        <w:spacing w:after="0"/>
      </w:pPr>
    </w:p>
    <w:p w14:paraId="34FC3C83" w14:textId="1E0056DB" w:rsidR="003861F9" w:rsidRDefault="005E53E6">
      <w:pPr>
        <w:spacing w:after="0"/>
      </w:pPr>
      <w:r>
        <w:rPr>
          <w:rFonts w:ascii="Arial" w:hAnsi="Arial"/>
          <w:color w:val="5D7284"/>
        </w:rPr>
        <w:t>01:44</w:t>
      </w:r>
      <w:r w:rsidR="006D581B">
        <w:rPr>
          <w:rFonts w:ascii="Arial" w:hAnsi="Arial"/>
          <w:color w:val="5D7284"/>
        </w:rPr>
        <w:t xml:space="preserve"> </w:t>
      </w:r>
      <w:r w:rsidR="006D581B">
        <w:rPr>
          <w:rFonts w:ascii="Arial" w:hAnsi="Arial"/>
          <w:color w:val="5D7284"/>
        </w:rPr>
        <w:t>Jerry Wray, Merrill’s partner</w:t>
      </w:r>
    </w:p>
    <w:p w14:paraId="4BAA3931" w14:textId="1B127EB7" w:rsidR="003861F9" w:rsidRDefault="00763EBE">
      <w:pPr>
        <w:spacing w:after="0"/>
      </w:pPr>
      <w:r>
        <w:rPr>
          <w:rFonts w:ascii="Arial" w:hAnsi="Arial"/>
        </w:rPr>
        <w:t>A</w:t>
      </w:r>
      <w:r w:rsidR="005E53E6">
        <w:rPr>
          <w:rFonts w:ascii="Arial" w:hAnsi="Arial"/>
        </w:rPr>
        <w:t>fter we did our year</w:t>
      </w:r>
      <w:r>
        <w:rPr>
          <w:rFonts w:ascii="Arial" w:hAnsi="Arial"/>
        </w:rPr>
        <w:t>-</w:t>
      </w:r>
      <w:r w:rsidR="005E53E6">
        <w:rPr>
          <w:rFonts w:ascii="Arial" w:hAnsi="Arial"/>
        </w:rPr>
        <w:t xml:space="preserve">end </w:t>
      </w:r>
      <w:r w:rsidR="005E53E6">
        <w:rPr>
          <w:rFonts w:ascii="Arial" w:hAnsi="Arial"/>
        </w:rPr>
        <w:t>inventory</w:t>
      </w:r>
      <w:r>
        <w:rPr>
          <w:rFonts w:ascii="Arial" w:hAnsi="Arial"/>
        </w:rPr>
        <w:t xml:space="preserve"> in </w:t>
      </w:r>
      <w:r w:rsidR="005E53E6">
        <w:rPr>
          <w:rFonts w:ascii="Arial" w:hAnsi="Arial"/>
        </w:rPr>
        <w:t>1991</w:t>
      </w:r>
      <w:r>
        <w:rPr>
          <w:rFonts w:ascii="Arial" w:hAnsi="Arial"/>
        </w:rPr>
        <w:t>, h</w:t>
      </w:r>
      <w:r w:rsidR="005E53E6">
        <w:rPr>
          <w:rFonts w:ascii="Arial" w:hAnsi="Arial"/>
        </w:rPr>
        <w:t xml:space="preserve">e didn't go back to the bookstore at all. Maybe dropped in occasionally but was not well enough to </w:t>
      </w:r>
      <w:proofErr w:type="gramStart"/>
      <w:r w:rsidR="005E53E6">
        <w:rPr>
          <w:rFonts w:ascii="Arial" w:hAnsi="Arial"/>
        </w:rPr>
        <w:t>actually work</w:t>
      </w:r>
      <w:proofErr w:type="gramEnd"/>
      <w:r w:rsidR="005E53E6">
        <w:rPr>
          <w:rFonts w:ascii="Arial" w:hAnsi="Arial"/>
        </w:rPr>
        <w:t xml:space="preserve"> at the store</w:t>
      </w:r>
      <w:r>
        <w:rPr>
          <w:rFonts w:ascii="Arial" w:hAnsi="Arial"/>
        </w:rPr>
        <w:t>.</w:t>
      </w:r>
    </w:p>
    <w:p w14:paraId="5C60F134" w14:textId="77777777" w:rsidR="003861F9" w:rsidRDefault="003861F9">
      <w:pPr>
        <w:spacing w:after="0"/>
      </w:pPr>
    </w:p>
    <w:p w14:paraId="0E124105" w14:textId="370458D4" w:rsidR="003861F9" w:rsidRDefault="005E53E6">
      <w:pPr>
        <w:spacing w:after="0"/>
      </w:pPr>
      <w:r>
        <w:rPr>
          <w:rFonts w:ascii="Arial" w:hAnsi="Arial"/>
          <w:color w:val="5D7284"/>
        </w:rPr>
        <w:t>02:04</w:t>
      </w:r>
      <w:r w:rsidR="006D581B">
        <w:rPr>
          <w:rFonts w:ascii="Arial" w:hAnsi="Arial"/>
          <w:color w:val="5D7284"/>
        </w:rPr>
        <w:t xml:space="preserve"> </w:t>
      </w:r>
      <w:r w:rsidR="006D581B">
        <w:rPr>
          <w:rFonts w:ascii="Arial" w:hAnsi="Arial"/>
          <w:color w:val="5D7284"/>
        </w:rPr>
        <w:t>Amy Eskew, Merrill’s daughter</w:t>
      </w:r>
    </w:p>
    <w:p w14:paraId="6D550A38" w14:textId="52ECABFC" w:rsidR="003861F9" w:rsidRDefault="00763EBE">
      <w:pPr>
        <w:spacing w:after="0"/>
      </w:pPr>
      <w:r>
        <w:rPr>
          <w:rFonts w:ascii="Arial" w:hAnsi="Arial"/>
        </w:rPr>
        <w:t>W</w:t>
      </w:r>
      <w:r w:rsidR="005E53E6">
        <w:rPr>
          <w:rFonts w:ascii="Arial" w:hAnsi="Arial"/>
        </w:rPr>
        <w:t xml:space="preserve">hen he was </w:t>
      </w:r>
      <w:proofErr w:type="gramStart"/>
      <w:r w:rsidR="005E53E6">
        <w:rPr>
          <w:rFonts w:ascii="Arial" w:hAnsi="Arial"/>
        </w:rPr>
        <w:t>really sick</w:t>
      </w:r>
      <w:proofErr w:type="gramEnd"/>
      <w:r w:rsidR="005E53E6">
        <w:rPr>
          <w:rFonts w:ascii="Arial" w:hAnsi="Arial"/>
        </w:rPr>
        <w:t>. I did see him a few times. I don't know how many</w:t>
      </w:r>
      <w:r>
        <w:rPr>
          <w:rFonts w:ascii="Arial" w:hAnsi="Arial"/>
        </w:rPr>
        <w:t xml:space="preserve">. </w:t>
      </w:r>
      <w:r w:rsidR="005E53E6">
        <w:rPr>
          <w:rFonts w:ascii="Arial" w:hAnsi="Arial"/>
        </w:rPr>
        <w:t xml:space="preserve"> </w:t>
      </w:r>
      <w:r>
        <w:rPr>
          <w:rFonts w:ascii="Arial" w:hAnsi="Arial"/>
        </w:rPr>
        <w:t>T</w:t>
      </w:r>
      <w:r w:rsidR="005E53E6">
        <w:rPr>
          <w:rFonts w:ascii="Arial" w:hAnsi="Arial"/>
        </w:rPr>
        <w:t>here were times that he wou</w:t>
      </w:r>
      <w:r w:rsidR="005E53E6">
        <w:rPr>
          <w:rFonts w:ascii="Arial" w:hAnsi="Arial"/>
        </w:rPr>
        <w:t xml:space="preserve">ld not allow me to come when I wanted to come because either there were sores on his </w:t>
      </w:r>
      <w:proofErr w:type="gramStart"/>
      <w:r w:rsidR="005E53E6">
        <w:rPr>
          <w:rFonts w:ascii="Arial" w:hAnsi="Arial"/>
        </w:rPr>
        <w:t>face</w:t>
      </w:r>
      <w:proofErr w:type="gramEnd"/>
      <w:r>
        <w:rPr>
          <w:rFonts w:ascii="Arial" w:hAnsi="Arial"/>
        </w:rPr>
        <w:t xml:space="preserve"> or he</w:t>
      </w:r>
      <w:r w:rsidR="005E53E6">
        <w:rPr>
          <w:rFonts w:ascii="Arial" w:hAnsi="Arial"/>
        </w:rPr>
        <w:t xml:space="preserve"> was not feeling well or he just the appearance </w:t>
      </w:r>
      <w:r w:rsidR="005E53E6">
        <w:rPr>
          <w:rFonts w:ascii="Arial" w:hAnsi="Arial"/>
        </w:rPr>
        <w:t xml:space="preserve">was </w:t>
      </w:r>
      <w:proofErr w:type="spellStart"/>
      <w:r w:rsidR="005E53E6">
        <w:rPr>
          <w:rFonts w:ascii="Arial" w:hAnsi="Arial"/>
        </w:rPr>
        <w:t>gonna</w:t>
      </w:r>
      <w:proofErr w:type="spellEnd"/>
      <w:r w:rsidR="005E53E6">
        <w:rPr>
          <w:rFonts w:ascii="Arial" w:hAnsi="Arial"/>
        </w:rPr>
        <w:t xml:space="preserve"> freak me out. I think looking back on that I should have ignored him and gone anyway. </w:t>
      </w:r>
    </w:p>
    <w:p w14:paraId="72760964" w14:textId="77777777" w:rsidR="003861F9" w:rsidRDefault="003861F9">
      <w:pPr>
        <w:spacing w:after="0"/>
      </w:pPr>
    </w:p>
    <w:p w14:paraId="355335B1" w14:textId="37FC8091" w:rsidR="003861F9" w:rsidRDefault="005E53E6">
      <w:pPr>
        <w:spacing w:after="0"/>
      </w:pPr>
      <w:r>
        <w:rPr>
          <w:rFonts w:ascii="Arial" w:hAnsi="Arial"/>
          <w:color w:val="5D7284"/>
        </w:rPr>
        <w:t>02:25</w:t>
      </w:r>
      <w:r w:rsidR="006D581B">
        <w:rPr>
          <w:rFonts w:ascii="Arial" w:hAnsi="Arial"/>
          <w:color w:val="5D7284"/>
        </w:rPr>
        <w:t xml:space="preserve"> </w:t>
      </w:r>
      <w:r w:rsidR="006D581B">
        <w:rPr>
          <w:rFonts w:ascii="Arial" w:hAnsi="Arial"/>
          <w:color w:val="5D7284"/>
        </w:rPr>
        <w:t>Jerry Wray, Merrill’s partner</w:t>
      </w:r>
    </w:p>
    <w:p w14:paraId="49B1EAA1" w14:textId="02E6658E" w:rsidR="003861F9" w:rsidRDefault="006D581B">
      <w:pPr>
        <w:spacing w:after="0"/>
      </w:pPr>
      <w:r>
        <w:rPr>
          <w:rFonts w:ascii="Arial" w:hAnsi="Arial"/>
        </w:rPr>
        <w:t xml:space="preserve">One of </w:t>
      </w:r>
      <w:r w:rsidR="005E53E6">
        <w:rPr>
          <w:rFonts w:ascii="Arial" w:hAnsi="Arial"/>
        </w:rPr>
        <w:t>the things that came out in the last two years of his life was how little he complained about the difficulties he was having.</w:t>
      </w:r>
      <w:r>
        <w:t xml:space="preserve"> </w:t>
      </w:r>
      <w:r w:rsidR="005E53E6">
        <w:rPr>
          <w:rFonts w:ascii="Arial" w:hAnsi="Arial"/>
        </w:rPr>
        <w:t>I'm not sure whether you would call it stoic</w:t>
      </w:r>
      <w:r w:rsidR="00F80A3D">
        <w:rPr>
          <w:rFonts w:ascii="Arial" w:hAnsi="Arial"/>
        </w:rPr>
        <w:t>,</w:t>
      </w:r>
      <w:r w:rsidR="005E53E6">
        <w:rPr>
          <w:rFonts w:ascii="Arial" w:hAnsi="Arial"/>
        </w:rPr>
        <w:t xml:space="preserve"> but he did not spend a lot of time thinking </w:t>
      </w:r>
      <w:r>
        <w:rPr>
          <w:rFonts w:ascii="Arial" w:hAnsi="Arial"/>
        </w:rPr>
        <w:t>“O</w:t>
      </w:r>
      <w:r w:rsidR="005E53E6">
        <w:rPr>
          <w:rFonts w:ascii="Arial" w:hAnsi="Arial"/>
        </w:rPr>
        <w:t>h poor</w:t>
      </w:r>
      <w:r>
        <w:rPr>
          <w:rFonts w:ascii="Arial" w:hAnsi="Arial"/>
        </w:rPr>
        <w:t>,</w:t>
      </w:r>
      <w:r w:rsidR="005E53E6">
        <w:rPr>
          <w:rFonts w:ascii="Arial" w:hAnsi="Arial"/>
        </w:rPr>
        <w:t xml:space="preserve"> me or why me</w:t>
      </w:r>
      <w:r>
        <w:rPr>
          <w:rFonts w:ascii="Arial" w:hAnsi="Arial"/>
        </w:rPr>
        <w:t xml:space="preserve">” </w:t>
      </w:r>
      <w:r w:rsidR="005E53E6">
        <w:rPr>
          <w:rFonts w:ascii="Arial" w:hAnsi="Arial"/>
        </w:rPr>
        <w:t xml:space="preserve">and </w:t>
      </w:r>
      <w:r w:rsidR="005E53E6">
        <w:rPr>
          <w:rFonts w:ascii="Arial" w:hAnsi="Arial"/>
        </w:rPr>
        <w:t xml:space="preserve">just dealt with it </w:t>
      </w:r>
      <w:r>
        <w:rPr>
          <w:rFonts w:ascii="Arial" w:hAnsi="Arial"/>
        </w:rPr>
        <w:t xml:space="preserve">on a </w:t>
      </w:r>
      <w:r w:rsidR="005E53E6">
        <w:rPr>
          <w:rFonts w:ascii="Arial" w:hAnsi="Arial"/>
        </w:rPr>
        <w:t>day</w:t>
      </w:r>
      <w:r>
        <w:rPr>
          <w:rFonts w:ascii="Arial" w:hAnsi="Arial"/>
        </w:rPr>
        <w:t>-</w:t>
      </w:r>
      <w:r w:rsidR="005E53E6">
        <w:rPr>
          <w:rFonts w:ascii="Arial" w:hAnsi="Arial"/>
        </w:rPr>
        <w:t>to</w:t>
      </w:r>
      <w:r>
        <w:rPr>
          <w:rFonts w:ascii="Arial" w:hAnsi="Arial"/>
        </w:rPr>
        <w:t>-</w:t>
      </w:r>
      <w:r w:rsidR="005E53E6">
        <w:rPr>
          <w:rFonts w:ascii="Arial" w:hAnsi="Arial"/>
        </w:rPr>
        <w:t>day basis mostly</w:t>
      </w:r>
      <w:r>
        <w:rPr>
          <w:rFonts w:ascii="Arial" w:hAnsi="Arial"/>
        </w:rPr>
        <w:t>.</w:t>
      </w:r>
    </w:p>
    <w:sectPr w:rsidR="003861F9" w:rsidSect="001216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866CF" w14:textId="77777777" w:rsidR="005E53E6" w:rsidRDefault="005E53E6">
      <w:pPr>
        <w:spacing w:after="0" w:line="240" w:lineRule="auto"/>
      </w:pPr>
      <w:r>
        <w:separator/>
      </w:r>
    </w:p>
  </w:endnote>
  <w:endnote w:type="continuationSeparator" w:id="0">
    <w:p w14:paraId="30630187" w14:textId="77777777" w:rsidR="005E53E6" w:rsidRDefault="005E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726506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FDB996" w14:textId="77777777" w:rsidR="001216B9" w:rsidRDefault="001216B9" w:rsidP="00A7367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9374844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FC587AF" w14:textId="77777777" w:rsidR="001216B9" w:rsidRDefault="001216B9" w:rsidP="00A7367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F31666" w14:textId="77777777" w:rsidR="001216B9" w:rsidRDefault="00121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</w:rPr>
      <w:id w:val="11133236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D36DCD" w14:textId="77777777" w:rsidR="001216B9" w:rsidRPr="009C3AF0" w:rsidRDefault="001216B9" w:rsidP="00A73672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</w:rPr>
        </w:pPr>
        <w:r w:rsidRPr="009C3AF0">
          <w:rPr>
            <w:rStyle w:val="PageNumber"/>
            <w:rFonts w:ascii="Arial" w:hAnsi="Arial" w:cs="Arial"/>
          </w:rPr>
          <w:fldChar w:fldCharType="begin"/>
        </w:r>
        <w:r w:rsidRPr="009C3AF0">
          <w:rPr>
            <w:rStyle w:val="PageNumber"/>
            <w:rFonts w:ascii="Arial" w:hAnsi="Arial" w:cs="Arial"/>
          </w:rPr>
          <w:instrText xml:space="preserve"> PAGE </w:instrText>
        </w:r>
        <w:r w:rsidRPr="009C3AF0">
          <w:rPr>
            <w:rStyle w:val="PageNumber"/>
            <w:rFonts w:ascii="Arial" w:hAnsi="Arial" w:cs="Arial"/>
          </w:rPr>
          <w:fldChar w:fldCharType="separate"/>
        </w:r>
        <w:r w:rsidRPr="009C3AF0">
          <w:rPr>
            <w:rStyle w:val="PageNumber"/>
            <w:rFonts w:ascii="Arial" w:hAnsi="Arial" w:cs="Arial"/>
            <w:noProof/>
          </w:rPr>
          <w:t>- 1 -</w:t>
        </w:r>
        <w:r w:rsidRPr="009C3AF0">
          <w:rPr>
            <w:rStyle w:val="PageNumber"/>
            <w:rFonts w:ascii="Arial" w:hAnsi="Arial" w:cs="Arial"/>
          </w:rPr>
          <w:fldChar w:fldCharType="end"/>
        </w:r>
      </w:p>
    </w:sdtContent>
  </w:sdt>
  <w:p w14:paraId="66281DF9" w14:textId="77777777" w:rsidR="00930F33" w:rsidRPr="009C3AF0" w:rsidRDefault="001216B9">
    <w:pPr>
      <w:pStyle w:val="Footer"/>
      <w:rPr>
        <w:rFonts w:ascii="Arial" w:hAnsi="Arial" w:cs="Arial"/>
        <w:color w:val="BFBFBF" w:themeColor="background1" w:themeShade="BF"/>
      </w:rPr>
    </w:pPr>
    <w:r w:rsidRPr="009C3AF0">
      <w:rPr>
        <w:rFonts w:ascii="Arial" w:hAnsi="Arial" w:cs="Arial"/>
        <w:color w:val="BFBFBF" w:themeColor="background1" w:themeShade="BF"/>
      </w:rPr>
      <w:ptab w:relativeTo="margin" w:alignment="center" w:leader="none"/>
    </w:r>
    <w:r w:rsidRPr="009C3AF0">
      <w:rPr>
        <w:rFonts w:ascii="Arial" w:hAnsi="Arial" w:cs="Arial"/>
        <w:color w:val="BFBFBF" w:themeColor="background1" w:themeShade="BF"/>
      </w:rPr>
      <w:ptab w:relativeTo="margin" w:alignment="right" w:leader="none"/>
    </w:r>
    <w:r w:rsidRPr="009C3AF0">
      <w:rPr>
        <w:rFonts w:ascii="Arial" w:hAnsi="Arial" w:cs="Arial"/>
        <w:color w:val="BFBFBF" w:themeColor="background1" w:themeShade="BF"/>
      </w:rPr>
      <w:t xml:space="preserve">Transcribed by </w:t>
    </w:r>
    <w:hyperlink r:id="rId1" w:history="1">
      <w:r w:rsidRPr="006E2A8C">
        <w:rPr>
          <w:rStyle w:val="Hyperlink"/>
          <w:rFonts w:ascii="Arial" w:hAnsi="Arial" w:cs="Arial"/>
        </w:rPr>
        <w:t>https://otter.ai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71B55" w14:textId="77777777" w:rsidR="006E2A8C" w:rsidRDefault="006E2A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2E7FB" w14:textId="77777777" w:rsidR="005E53E6" w:rsidRDefault="005E53E6">
      <w:pPr>
        <w:spacing w:after="0" w:line="240" w:lineRule="auto"/>
      </w:pPr>
      <w:r>
        <w:separator/>
      </w:r>
    </w:p>
  </w:footnote>
  <w:footnote w:type="continuationSeparator" w:id="0">
    <w:p w14:paraId="1E1A0857" w14:textId="77777777" w:rsidR="005E53E6" w:rsidRDefault="005E5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AD6CD" w14:textId="77777777" w:rsidR="006E2A8C" w:rsidRDefault="006E2A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6873" w14:textId="77777777" w:rsidR="006E2A8C" w:rsidRDefault="006E2A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2FE25" w14:textId="77777777" w:rsidR="006E2A8C" w:rsidRDefault="006E2A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50A6B"/>
    <w:rsid w:val="0006063C"/>
    <w:rsid w:val="00066610"/>
    <w:rsid w:val="00094433"/>
    <w:rsid w:val="000D13F9"/>
    <w:rsid w:val="001216B9"/>
    <w:rsid w:val="0015074B"/>
    <w:rsid w:val="00211647"/>
    <w:rsid w:val="0029639D"/>
    <w:rsid w:val="002F31A7"/>
    <w:rsid w:val="00326F90"/>
    <w:rsid w:val="003861F9"/>
    <w:rsid w:val="004A641F"/>
    <w:rsid w:val="004B593C"/>
    <w:rsid w:val="004F5C0B"/>
    <w:rsid w:val="005E53E6"/>
    <w:rsid w:val="006D581B"/>
    <w:rsid w:val="006E2A8C"/>
    <w:rsid w:val="00763EBE"/>
    <w:rsid w:val="007749AF"/>
    <w:rsid w:val="00794EBC"/>
    <w:rsid w:val="00885896"/>
    <w:rsid w:val="00930F33"/>
    <w:rsid w:val="009C3AF0"/>
    <w:rsid w:val="00A12EE5"/>
    <w:rsid w:val="00AA1D8D"/>
    <w:rsid w:val="00B47730"/>
    <w:rsid w:val="00BA4C2B"/>
    <w:rsid w:val="00BD0140"/>
    <w:rsid w:val="00C24502"/>
    <w:rsid w:val="00CB0664"/>
    <w:rsid w:val="00D57E81"/>
    <w:rsid w:val="00ED3244"/>
    <w:rsid w:val="00F80A3D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11B9DF"/>
  <w14:defaultImageDpi w14:val="300"/>
  <w15:docId w15:val="{BBBC883F-E58E-BB4C-A526-B24797FD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1216B9"/>
  </w:style>
  <w:style w:type="character" w:styleId="Hyperlink">
    <w:name w:val="Hyperlink"/>
    <w:basedOn w:val="DefaultParagraphFont"/>
    <w:uiPriority w:val="99"/>
    <w:unhideWhenUsed/>
    <w:rsid w:val="006E2A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otter.a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411EC8-F1B9-C84B-81E7-620E13BC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Kranich, Kimberlie Ann</cp:lastModifiedBy>
  <cp:revision>9</cp:revision>
  <dcterms:created xsi:type="dcterms:W3CDTF">2022-01-21T03:06:00Z</dcterms:created>
  <dcterms:modified xsi:type="dcterms:W3CDTF">2022-01-21T03:13:00Z</dcterms:modified>
  <cp:category/>
</cp:coreProperties>
</file>